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58AE" w14:textId="77777777" w:rsidR="006F7CF3" w:rsidRDefault="006F7CF3"/>
    <w:p w14:paraId="2982999C" w14:textId="77777777" w:rsidR="005F4123" w:rsidRDefault="005F4123" w:rsidP="00AA2F7F">
      <w:pPr>
        <w:pStyle w:val="Titel"/>
        <w:rPr>
          <w:lang w:val="nl-NL"/>
        </w:rPr>
      </w:pPr>
    </w:p>
    <w:p w14:paraId="47EDC5B2" w14:textId="36C70D6A" w:rsidR="00FB4B13" w:rsidRPr="003729F7" w:rsidRDefault="00FB4B13" w:rsidP="00FB4B13">
      <w:pPr>
        <w:jc w:val="center"/>
        <w:rPr>
          <w:rFonts w:eastAsia="Times New Roman" w:cs="Calibri"/>
          <w:color w:val="FFC000"/>
          <w:sz w:val="48"/>
          <w:szCs w:val="48"/>
          <w:lang w:val="nl-BE" w:eastAsia="nl-BE"/>
        </w:rPr>
      </w:pPr>
      <w:r w:rsidRPr="003729F7">
        <w:rPr>
          <w:rFonts w:eastAsia="Times New Roman" w:cs="Calibri"/>
          <w:color w:val="FFC000"/>
          <w:sz w:val="48"/>
          <w:szCs w:val="48"/>
          <w:bdr w:val="none" w:sz="0" w:space="0" w:color="auto" w:frame="1"/>
          <w:lang w:val="nl-BE" w:eastAsia="nl-BE"/>
        </w:rPr>
        <w:t>Programma Sp</w:t>
      </w:r>
      <w:r w:rsidR="00ED46AF">
        <w:rPr>
          <w:rFonts w:eastAsia="Times New Roman" w:cs="Calibri"/>
          <w:color w:val="FFC000"/>
          <w:sz w:val="48"/>
          <w:szCs w:val="48"/>
          <w:bdr w:val="none" w:sz="0" w:space="0" w:color="auto" w:frame="1"/>
          <w:lang w:val="nl-BE" w:eastAsia="nl-BE"/>
        </w:rPr>
        <w:t xml:space="preserve">eelclub jongens </w:t>
      </w:r>
    </w:p>
    <w:p w14:paraId="4F7D9F19" w14:textId="2554499D" w:rsidR="004F12E4" w:rsidRPr="00ED46AF" w:rsidRDefault="00DA1459" w:rsidP="00ED46AF">
      <w:pPr>
        <w:jc w:val="center"/>
        <w:rPr>
          <w:rFonts w:asciiTheme="majorHAnsi" w:eastAsia="Times New Roman" w:hAnsiTheme="majorHAnsi" w:cstheme="majorHAnsi"/>
          <w:b/>
          <w:bCs/>
          <w:i/>
          <w:iCs/>
          <w:color w:val="FFC000"/>
          <w:sz w:val="28"/>
          <w:szCs w:val="28"/>
          <w:lang w:val="nl-BE" w:eastAsia="nl-BE"/>
        </w:rPr>
      </w:pPr>
      <w:r>
        <w:rPr>
          <w:rFonts w:eastAsia="Times New Roman" w:cs="Calibri"/>
          <w:i/>
          <w:iCs/>
          <w:sz w:val="22"/>
          <w:szCs w:val="22"/>
          <w:lang w:val="nl-BE" w:eastAsia="nl-BE"/>
        </w:rPr>
        <w:t xml:space="preserve">September -oktober </w:t>
      </w:r>
    </w:p>
    <w:p w14:paraId="7D2A2628" w14:textId="0BC9A7ED" w:rsidR="004F12E4" w:rsidRDefault="00DA1459" w:rsidP="00902AB2">
      <w:pPr>
        <w:jc w:val="both"/>
        <w:rPr>
          <w:rFonts w:asciiTheme="majorHAnsi" w:eastAsia="Times New Roman" w:hAnsiTheme="majorHAnsi" w:cstheme="majorHAnsi"/>
          <w:b/>
          <w:bCs/>
          <w:color w:val="FFC000"/>
          <w:sz w:val="28"/>
          <w:szCs w:val="28"/>
          <w:lang w:val="nl-BE" w:eastAsia="nl-BE"/>
        </w:rPr>
      </w:pPr>
      <w:r>
        <w:rPr>
          <w:rFonts w:asciiTheme="majorHAnsi" w:eastAsia="Times New Roman" w:hAnsiTheme="majorHAnsi" w:cstheme="majorHAnsi"/>
          <w:b/>
          <w:bCs/>
          <w:color w:val="FFC000"/>
          <w:sz w:val="28"/>
          <w:szCs w:val="28"/>
          <w:lang w:val="nl-BE" w:eastAsia="nl-BE"/>
        </w:rPr>
        <w:t>D</w:t>
      </w:r>
      <w:r w:rsidR="00ED46AF">
        <w:rPr>
          <w:rFonts w:asciiTheme="majorHAnsi" w:eastAsia="Times New Roman" w:hAnsiTheme="majorHAnsi" w:cstheme="majorHAnsi"/>
          <w:b/>
          <w:bCs/>
          <w:color w:val="FFC000"/>
          <w:sz w:val="28"/>
          <w:szCs w:val="28"/>
          <w:lang w:val="nl-BE" w:eastAsia="nl-BE"/>
        </w:rPr>
        <w:t>atums</w:t>
      </w:r>
    </w:p>
    <w:p w14:paraId="5BE30920" w14:textId="523BF96D" w:rsidR="00DA1459" w:rsidRDefault="00DA1459" w:rsidP="00902AB2">
      <w:pPr>
        <w:jc w:val="both"/>
        <w:rPr>
          <w:rFonts w:asciiTheme="majorHAnsi" w:eastAsia="Times New Roman" w:hAnsiTheme="majorHAnsi" w:cstheme="majorHAnsi"/>
          <w:b/>
          <w:bCs/>
          <w:color w:val="FFC000"/>
          <w:sz w:val="28"/>
          <w:szCs w:val="28"/>
          <w:lang w:val="nl-BE" w:eastAsia="nl-BE"/>
        </w:rPr>
      </w:pPr>
    </w:p>
    <w:p w14:paraId="61DCABA1" w14:textId="55F22603" w:rsidR="00DA1459" w:rsidRDefault="00DA1459" w:rsidP="00902AB2">
      <w:pPr>
        <w:jc w:val="both"/>
        <w:rPr>
          <w:rFonts w:asciiTheme="majorHAnsi" w:eastAsia="Times New Roman" w:hAnsiTheme="majorHAnsi" w:cstheme="majorHAnsi"/>
          <w:b/>
          <w:bCs/>
          <w:color w:val="FFC000"/>
          <w:sz w:val="28"/>
          <w:szCs w:val="28"/>
          <w:lang w:val="nl-BE" w:eastAsia="nl-BE"/>
        </w:rPr>
      </w:pPr>
      <w:r>
        <w:rPr>
          <w:rFonts w:asciiTheme="majorHAnsi" w:eastAsia="Times New Roman" w:hAnsiTheme="majorHAnsi" w:cstheme="majorHAnsi"/>
          <w:b/>
          <w:bCs/>
          <w:color w:val="FFC000"/>
          <w:sz w:val="28"/>
          <w:szCs w:val="28"/>
          <w:lang w:val="nl-BE" w:eastAsia="nl-BE"/>
        </w:rPr>
        <w:t>11/09</w:t>
      </w:r>
    </w:p>
    <w:p w14:paraId="45A91336" w14:textId="54545E66" w:rsidR="00DA1459" w:rsidRDefault="00DA1459" w:rsidP="00902AB2">
      <w:pPr>
        <w:jc w:val="both"/>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b/>
          <w:bCs/>
          <w:color w:val="FFC000"/>
          <w:sz w:val="28"/>
          <w:szCs w:val="28"/>
          <w:lang w:val="nl-BE" w:eastAsia="nl-BE"/>
        </w:rPr>
        <w:tab/>
      </w:r>
      <w:r>
        <w:rPr>
          <w:rFonts w:asciiTheme="majorHAnsi" w:eastAsia="Times New Roman" w:hAnsiTheme="majorHAnsi" w:cstheme="majorHAnsi"/>
          <w:color w:val="000000" w:themeColor="text1"/>
          <w:sz w:val="28"/>
          <w:szCs w:val="28"/>
          <w:lang w:val="nl-BE" w:eastAsia="nl-BE"/>
        </w:rPr>
        <w:t xml:space="preserve">JEEJ!!! Eerste chiro zondag is er terug. We gaan er dit jaar een bangelijk jaar van maken maar dat gaat enkel en alleen onder het moto ‘met hoe meer zielen hoe meer vreugd’. Neem dus komende weken zoveel mogelijk vriendjes mee. Dan kunnen zoals vandaag coole spelen spelen zoals levende stratego!!! Hopelijk zien we jullie en jullie vriendjes </w:t>
      </w:r>
      <w:r w:rsidRPr="00DA1459">
        <w:rPr>
          <w:rFonts w:asciiTheme="majorHAnsi" w:eastAsia="Times New Roman" w:hAnsiTheme="majorHAnsi" w:cstheme="majorHAnsi"/>
          <w:color w:val="000000" w:themeColor="text1"/>
          <w:sz w:val="28"/>
          <w:szCs w:val="28"/>
          <w:lang w:val="nl-BE" w:eastAsia="nl-BE"/>
        </w:rPr>
        <w:sym w:font="Wingdings" w:char="F04A"/>
      </w:r>
    </w:p>
    <w:p w14:paraId="43B65EB3" w14:textId="465BC53B" w:rsidR="00DA1459" w:rsidRDefault="00DA1459" w:rsidP="00902AB2">
      <w:pPr>
        <w:jc w:val="both"/>
        <w:rPr>
          <w:rFonts w:asciiTheme="majorHAnsi" w:eastAsia="Times New Roman" w:hAnsiTheme="majorHAnsi" w:cstheme="majorHAnsi"/>
          <w:color w:val="000000" w:themeColor="text1"/>
          <w:sz w:val="28"/>
          <w:szCs w:val="28"/>
          <w:lang w:val="nl-BE" w:eastAsia="nl-BE"/>
        </w:rPr>
      </w:pPr>
    </w:p>
    <w:p w14:paraId="49AA37DB" w14:textId="303B525E" w:rsidR="00DA1459" w:rsidRPr="00283DC9" w:rsidRDefault="00DA1459" w:rsidP="00902AB2">
      <w:pPr>
        <w:jc w:val="both"/>
        <w:rPr>
          <w:rFonts w:asciiTheme="majorHAnsi" w:eastAsia="Times New Roman" w:hAnsiTheme="majorHAnsi" w:cstheme="majorHAnsi"/>
          <w:b/>
          <w:bCs/>
          <w:color w:val="FFC000"/>
          <w:sz w:val="28"/>
          <w:szCs w:val="28"/>
          <w:lang w:val="nl-BE" w:eastAsia="nl-BE"/>
        </w:rPr>
      </w:pPr>
      <w:r w:rsidRPr="00283DC9">
        <w:rPr>
          <w:rFonts w:asciiTheme="majorHAnsi" w:eastAsia="Times New Roman" w:hAnsiTheme="majorHAnsi" w:cstheme="majorHAnsi"/>
          <w:b/>
          <w:bCs/>
          <w:color w:val="FFC000"/>
          <w:sz w:val="28"/>
          <w:szCs w:val="28"/>
          <w:lang w:val="nl-BE" w:eastAsia="nl-BE"/>
        </w:rPr>
        <w:t xml:space="preserve">18/09 </w:t>
      </w:r>
    </w:p>
    <w:p w14:paraId="6ED3BDA8" w14:textId="3BC17C55" w:rsidR="00DA1459" w:rsidRDefault="00DA1459" w:rsidP="00902AB2">
      <w:pPr>
        <w:jc w:val="both"/>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ab/>
        <w:t xml:space="preserve">Wat we vandaag gaan doen hangt een beetje van de weergoden af.  Als het lekker warm weer is dan spellen we leuke waterspelletjes ( dus neem zeker een handdoek en zwembroek mee). Is het wat frisser of regent het dan doen we een sportdag om het een beetje warm te krijgen. </w:t>
      </w:r>
    </w:p>
    <w:p w14:paraId="08CB8E44" w14:textId="041D81D3" w:rsidR="00DA1459" w:rsidRDefault="00DA1459" w:rsidP="00902AB2">
      <w:pPr>
        <w:jc w:val="both"/>
        <w:rPr>
          <w:rFonts w:asciiTheme="majorHAnsi" w:eastAsia="Times New Roman" w:hAnsiTheme="majorHAnsi" w:cstheme="majorHAnsi"/>
          <w:color w:val="000000" w:themeColor="text1"/>
          <w:sz w:val="28"/>
          <w:szCs w:val="28"/>
          <w:lang w:val="nl-BE" w:eastAsia="nl-BE"/>
        </w:rPr>
      </w:pPr>
    </w:p>
    <w:p w14:paraId="7B0A3B30" w14:textId="2CEF22B5" w:rsidR="00DA1459" w:rsidRPr="00283DC9" w:rsidRDefault="00DA1459" w:rsidP="00902AB2">
      <w:pPr>
        <w:jc w:val="both"/>
        <w:rPr>
          <w:rFonts w:asciiTheme="majorHAnsi" w:eastAsia="Times New Roman" w:hAnsiTheme="majorHAnsi" w:cstheme="majorHAnsi"/>
          <w:b/>
          <w:bCs/>
          <w:color w:val="FFC000"/>
          <w:sz w:val="28"/>
          <w:szCs w:val="28"/>
          <w:lang w:val="nl-BE" w:eastAsia="nl-BE"/>
        </w:rPr>
      </w:pPr>
      <w:r w:rsidRPr="00283DC9">
        <w:rPr>
          <w:rFonts w:asciiTheme="majorHAnsi" w:eastAsia="Times New Roman" w:hAnsiTheme="majorHAnsi" w:cstheme="majorHAnsi"/>
          <w:b/>
          <w:bCs/>
          <w:color w:val="FFC000"/>
          <w:sz w:val="28"/>
          <w:szCs w:val="28"/>
          <w:lang w:val="nl-BE" w:eastAsia="nl-BE"/>
        </w:rPr>
        <w:t>25/09</w:t>
      </w:r>
    </w:p>
    <w:p w14:paraId="6D133DA3" w14:textId="386D0C90" w:rsidR="00DA1459" w:rsidRDefault="00DA1459" w:rsidP="00902AB2">
      <w:pPr>
        <w:jc w:val="both"/>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ab/>
        <w:t xml:space="preserve">Wat gebruiken jullie het meeste? De fiets? Een step? Skateboard? Wat hebben al deze voorwerpen gemeen? … Dat alles op wieltjes is  en dat is het thema van vandaag ‘alles op wieltjes’!! Neem dus iets mee op wieltjes. (zorg dat er duidelijk een naam opstaan voor discussie te vermijden) </w:t>
      </w:r>
    </w:p>
    <w:p w14:paraId="4A87B745" w14:textId="538EAC6E" w:rsidR="00DA1459" w:rsidRDefault="00DA1459" w:rsidP="00902AB2">
      <w:pPr>
        <w:jc w:val="both"/>
        <w:rPr>
          <w:rFonts w:asciiTheme="majorHAnsi" w:eastAsia="Times New Roman" w:hAnsiTheme="majorHAnsi" w:cstheme="majorHAnsi"/>
          <w:color w:val="000000" w:themeColor="text1"/>
          <w:sz w:val="28"/>
          <w:szCs w:val="28"/>
          <w:lang w:val="nl-BE" w:eastAsia="nl-BE"/>
        </w:rPr>
      </w:pPr>
    </w:p>
    <w:p w14:paraId="2379D40D" w14:textId="651E99E6" w:rsidR="00DA1459" w:rsidRPr="00283DC9" w:rsidRDefault="00DA1459" w:rsidP="00902AB2">
      <w:pPr>
        <w:jc w:val="both"/>
        <w:rPr>
          <w:rFonts w:asciiTheme="majorHAnsi" w:eastAsia="Times New Roman" w:hAnsiTheme="majorHAnsi" w:cstheme="majorHAnsi"/>
          <w:b/>
          <w:bCs/>
          <w:color w:val="FFC000"/>
          <w:sz w:val="28"/>
          <w:szCs w:val="28"/>
          <w:lang w:val="nl-BE" w:eastAsia="nl-BE"/>
        </w:rPr>
      </w:pPr>
      <w:r w:rsidRPr="00283DC9">
        <w:rPr>
          <w:rFonts w:asciiTheme="majorHAnsi" w:eastAsia="Times New Roman" w:hAnsiTheme="majorHAnsi" w:cstheme="majorHAnsi"/>
          <w:b/>
          <w:bCs/>
          <w:color w:val="FFC000"/>
          <w:sz w:val="28"/>
          <w:szCs w:val="28"/>
          <w:lang w:val="nl-BE" w:eastAsia="nl-BE"/>
        </w:rPr>
        <w:t xml:space="preserve">2/10 </w:t>
      </w:r>
    </w:p>
    <w:p w14:paraId="0B7C740A" w14:textId="6B0B6AD3" w:rsidR="00DA1459" w:rsidRDefault="00DA1459" w:rsidP="00902AB2">
      <w:pPr>
        <w:jc w:val="both"/>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ab/>
        <w:t xml:space="preserve">Hebben jullie ooit al is jullie onderbroek boven jullie broek willen dragen en superkrachten willen hebben? Dan zal ik zeker naar de chiro komen want vandaag gaan we wereldproblemen oplossen en boeven vangen na een super coole superheldenopleiding. </w:t>
      </w:r>
    </w:p>
    <w:p w14:paraId="300E07D4" w14:textId="254F2E81" w:rsidR="00DA1459" w:rsidRDefault="00DA1459" w:rsidP="00902AB2">
      <w:pPr>
        <w:jc w:val="both"/>
        <w:rPr>
          <w:rFonts w:asciiTheme="majorHAnsi" w:eastAsia="Times New Roman" w:hAnsiTheme="majorHAnsi" w:cstheme="majorHAnsi"/>
          <w:color w:val="000000" w:themeColor="text1"/>
          <w:sz w:val="28"/>
          <w:szCs w:val="28"/>
          <w:lang w:val="nl-BE" w:eastAsia="nl-BE"/>
        </w:rPr>
      </w:pPr>
    </w:p>
    <w:p w14:paraId="69B7C036" w14:textId="34607815" w:rsidR="00DA1459" w:rsidRPr="00283DC9" w:rsidRDefault="00DA1459" w:rsidP="00902AB2">
      <w:pPr>
        <w:jc w:val="both"/>
        <w:rPr>
          <w:rFonts w:asciiTheme="majorHAnsi" w:eastAsia="Times New Roman" w:hAnsiTheme="majorHAnsi" w:cstheme="majorHAnsi"/>
          <w:b/>
          <w:bCs/>
          <w:color w:val="FFC000"/>
          <w:sz w:val="28"/>
          <w:szCs w:val="28"/>
          <w:lang w:val="nl-BE" w:eastAsia="nl-BE"/>
        </w:rPr>
      </w:pPr>
      <w:r w:rsidRPr="00283DC9">
        <w:rPr>
          <w:rFonts w:asciiTheme="majorHAnsi" w:eastAsia="Times New Roman" w:hAnsiTheme="majorHAnsi" w:cstheme="majorHAnsi"/>
          <w:b/>
          <w:bCs/>
          <w:color w:val="FFC000"/>
          <w:sz w:val="28"/>
          <w:szCs w:val="28"/>
          <w:lang w:val="nl-BE" w:eastAsia="nl-BE"/>
        </w:rPr>
        <w:t>9/10</w:t>
      </w:r>
    </w:p>
    <w:p w14:paraId="73EB7C7E" w14:textId="28B2A6D6" w:rsidR="00DA1459" w:rsidRDefault="00DA1459" w:rsidP="00902AB2">
      <w:pPr>
        <w:jc w:val="both"/>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ab/>
        <w:t>GEEF ACHT!!! Vandaag gaan we ervoor zorgen dat ons vaderland veilig blijft en zullen we ervoor zorgen als er oorlog komt wij terug voor vrede zullen zorgen!!!</w:t>
      </w:r>
    </w:p>
    <w:p w14:paraId="68B723B3" w14:textId="54E18090" w:rsidR="00DA1459" w:rsidRDefault="00DA1459" w:rsidP="00902AB2">
      <w:pPr>
        <w:jc w:val="both"/>
        <w:rPr>
          <w:rFonts w:asciiTheme="majorHAnsi" w:eastAsia="Times New Roman" w:hAnsiTheme="majorHAnsi" w:cstheme="majorHAnsi"/>
          <w:color w:val="000000" w:themeColor="text1"/>
          <w:sz w:val="28"/>
          <w:szCs w:val="28"/>
          <w:lang w:val="nl-BE" w:eastAsia="nl-BE"/>
        </w:rPr>
      </w:pPr>
    </w:p>
    <w:p w14:paraId="6A0DFBC9" w14:textId="3858D228" w:rsidR="00DA1459" w:rsidRPr="00283DC9" w:rsidRDefault="00DA1459" w:rsidP="00902AB2">
      <w:pPr>
        <w:jc w:val="both"/>
        <w:rPr>
          <w:rFonts w:asciiTheme="majorHAnsi" w:eastAsia="Times New Roman" w:hAnsiTheme="majorHAnsi" w:cstheme="majorHAnsi"/>
          <w:b/>
          <w:bCs/>
          <w:color w:val="FFC000"/>
          <w:sz w:val="28"/>
          <w:szCs w:val="28"/>
          <w:lang w:val="nl-BE" w:eastAsia="nl-BE"/>
        </w:rPr>
      </w:pPr>
      <w:r w:rsidRPr="00283DC9">
        <w:rPr>
          <w:rFonts w:asciiTheme="majorHAnsi" w:eastAsia="Times New Roman" w:hAnsiTheme="majorHAnsi" w:cstheme="majorHAnsi"/>
          <w:b/>
          <w:bCs/>
          <w:color w:val="FFC000"/>
          <w:sz w:val="28"/>
          <w:szCs w:val="28"/>
          <w:lang w:val="nl-BE" w:eastAsia="nl-BE"/>
        </w:rPr>
        <w:t>16/10</w:t>
      </w:r>
    </w:p>
    <w:p w14:paraId="4283243E" w14:textId="44A060B6" w:rsidR="00DA1459" w:rsidRDefault="00DA1459" w:rsidP="00902AB2">
      <w:pPr>
        <w:jc w:val="both"/>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ab/>
        <w:t xml:space="preserve">Doe jullie fluwelen handschoenen maar aan want vandaag zullen jullie extra voorzichtig moeten zijn. Alles hangt af van 1 ballon die jullie de volledige zondag heel zullen moeten laten. </w:t>
      </w:r>
    </w:p>
    <w:p w14:paraId="57AAF70A" w14:textId="54D41B11" w:rsidR="00DA1459" w:rsidRDefault="00DA1459" w:rsidP="00902AB2">
      <w:pPr>
        <w:jc w:val="both"/>
        <w:rPr>
          <w:rFonts w:asciiTheme="majorHAnsi" w:eastAsia="Times New Roman" w:hAnsiTheme="majorHAnsi" w:cstheme="majorHAnsi"/>
          <w:color w:val="000000" w:themeColor="text1"/>
          <w:sz w:val="28"/>
          <w:szCs w:val="28"/>
          <w:lang w:val="nl-BE" w:eastAsia="nl-BE"/>
        </w:rPr>
      </w:pPr>
    </w:p>
    <w:p w14:paraId="681F2C3F" w14:textId="1FA20C34" w:rsidR="00DA1459" w:rsidRPr="00283DC9" w:rsidRDefault="00DA1459" w:rsidP="00902AB2">
      <w:pPr>
        <w:jc w:val="both"/>
        <w:rPr>
          <w:rFonts w:asciiTheme="majorHAnsi" w:eastAsia="Times New Roman" w:hAnsiTheme="majorHAnsi" w:cstheme="majorHAnsi"/>
          <w:b/>
          <w:bCs/>
          <w:color w:val="FFC000"/>
          <w:sz w:val="28"/>
          <w:szCs w:val="28"/>
          <w:lang w:val="nl-BE" w:eastAsia="nl-BE"/>
        </w:rPr>
      </w:pPr>
      <w:r w:rsidRPr="00283DC9">
        <w:rPr>
          <w:rFonts w:asciiTheme="majorHAnsi" w:eastAsia="Times New Roman" w:hAnsiTheme="majorHAnsi" w:cstheme="majorHAnsi"/>
          <w:b/>
          <w:bCs/>
          <w:color w:val="FFC000"/>
          <w:sz w:val="28"/>
          <w:szCs w:val="28"/>
          <w:lang w:val="nl-BE" w:eastAsia="nl-BE"/>
        </w:rPr>
        <w:t>23/10</w:t>
      </w:r>
    </w:p>
    <w:p w14:paraId="032B197E" w14:textId="06F3F1E8" w:rsidR="00DA1459" w:rsidRDefault="00DA1459" w:rsidP="00902AB2">
      <w:pPr>
        <w:jc w:val="both"/>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ab/>
        <w:t xml:space="preserve">Ohhhh jammer, vandaag geen chiro want </w:t>
      </w:r>
      <w:r w:rsidR="00283DC9">
        <w:rPr>
          <w:rFonts w:asciiTheme="majorHAnsi" w:eastAsia="Times New Roman" w:hAnsiTheme="majorHAnsi" w:cstheme="majorHAnsi"/>
          <w:color w:val="000000" w:themeColor="text1"/>
          <w:sz w:val="28"/>
          <w:szCs w:val="28"/>
          <w:lang w:val="nl-BE" w:eastAsia="nl-BE"/>
        </w:rPr>
        <w:t xml:space="preserve">de leiding is op weekend om er een super jaar van te maken. </w:t>
      </w:r>
    </w:p>
    <w:p w14:paraId="579417F0" w14:textId="6767370A" w:rsidR="00283DC9" w:rsidRDefault="00283DC9" w:rsidP="00902AB2">
      <w:pPr>
        <w:jc w:val="both"/>
        <w:rPr>
          <w:rFonts w:asciiTheme="majorHAnsi" w:eastAsia="Times New Roman" w:hAnsiTheme="majorHAnsi" w:cstheme="majorHAnsi"/>
          <w:color w:val="000000" w:themeColor="text1"/>
          <w:sz w:val="28"/>
          <w:szCs w:val="28"/>
          <w:lang w:val="nl-BE" w:eastAsia="nl-BE"/>
        </w:rPr>
      </w:pPr>
    </w:p>
    <w:p w14:paraId="7DB76733" w14:textId="5A0FF8C5" w:rsidR="00283DC9" w:rsidRPr="00283DC9" w:rsidRDefault="00283DC9" w:rsidP="00902AB2">
      <w:pPr>
        <w:jc w:val="both"/>
        <w:rPr>
          <w:rFonts w:asciiTheme="majorHAnsi" w:eastAsia="Times New Roman" w:hAnsiTheme="majorHAnsi" w:cstheme="majorHAnsi"/>
          <w:b/>
          <w:bCs/>
          <w:color w:val="FFC000"/>
          <w:sz w:val="28"/>
          <w:szCs w:val="28"/>
          <w:lang w:val="nl-BE" w:eastAsia="nl-BE"/>
        </w:rPr>
      </w:pPr>
      <w:r w:rsidRPr="00283DC9">
        <w:rPr>
          <w:rFonts w:asciiTheme="majorHAnsi" w:eastAsia="Times New Roman" w:hAnsiTheme="majorHAnsi" w:cstheme="majorHAnsi"/>
          <w:b/>
          <w:bCs/>
          <w:color w:val="FFC000"/>
          <w:sz w:val="28"/>
          <w:szCs w:val="28"/>
          <w:lang w:val="nl-BE" w:eastAsia="nl-BE"/>
        </w:rPr>
        <w:t>30/10</w:t>
      </w:r>
    </w:p>
    <w:p w14:paraId="31C778AE" w14:textId="005AF1BC" w:rsidR="00283DC9" w:rsidRDefault="00283DC9" w:rsidP="00902AB2">
      <w:pPr>
        <w:jc w:val="both"/>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ab/>
        <w:t xml:space="preserve">HALLOWEENPARTY!!!! Vandaag doen we het een beetje anders. De chiro begint om </w:t>
      </w:r>
      <w:r>
        <w:rPr>
          <w:rFonts w:asciiTheme="majorHAnsi" w:eastAsia="Times New Roman" w:hAnsiTheme="majorHAnsi" w:cstheme="majorHAnsi"/>
          <w:b/>
          <w:bCs/>
          <w:color w:val="000000" w:themeColor="text1"/>
          <w:sz w:val="28"/>
          <w:szCs w:val="28"/>
          <w:lang w:val="nl-BE" w:eastAsia="nl-BE"/>
        </w:rPr>
        <w:t>16u</w:t>
      </w:r>
      <w:r>
        <w:rPr>
          <w:rFonts w:asciiTheme="majorHAnsi" w:eastAsia="Times New Roman" w:hAnsiTheme="majorHAnsi" w:cstheme="majorHAnsi"/>
          <w:color w:val="000000" w:themeColor="text1"/>
          <w:sz w:val="28"/>
          <w:szCs w:val="28"/>
          <w:lang w:val="nl-BE" w:eastAsia="nl-BE"/>
        </w:rPr>
        <w:t xml:space="preserve"> en eindigd om </w:t>
      </w:r>
      <w:r>
        <w:rPr>
          <w:rFonts w:asciiTheme="majorHAnsi" w:eastAsia="Times New Roman" w:hAnsiTheme="majorHAnsi" w:cstheme="majorHAnsi"/>
          <w:b/>
          <w:bCs/>
          <w:color w:val="000000" w:themeColor="text1"/>
          <w:sz w:val="28"/>
          <w:szCs w:val="28"/>
          <w:lang w:val="nl-BE" w:eastAsia="nl-BE"/>
        </w:rPr>
        <w:t>20u</w:t>
      </w:r>
      <w:r>
        <w:rPr>
          <w:rFonts w:asciiTheme="majorHAnsi" w:eastAsia="Times New Roman" w:hAnsiTheme="majorHAnsi" w:cstheme="majorHAnsi"/>
          <w:color w:val="000000" w:themeColor="text1"/>
          <w:sz w:val="28"/>
          <w:szCs w:val="28"/>
          <w:lang w:val="nl-BE" w:eastAsia="nl-BE"/>
        </w:rPr>
        <w:t xml:space="preserve">. We houden een supergriezelig diner en maken erna een super spannende wandeling door de bossen van Merksem. We vragen hiervoor €7. Vergeet jullie niet griezelig te verkleden. </w:t>
      </w:r>
    </w:p>
    <w:p w14:paraId="7C220CC9" w14:textId="41516964" w:rsidR="00283DC9" w:rsidRDefault="00283DC9" w:rsidP="00902AB2">
      <w:pPr>
        <w:jc w:val="both"/>
        <w:rPr>
          <w:rFonts w:asciiTheme="majorHAnsi" w:eastAsia="Times New Roman" w:hAnsiTheme="majorHAnsi" w:cstheme="majorHAnsi"/>
          <w:color w:val="000000" w:themeColor="text1"/>
          <w:sz w:val="28"/>
          <w:szCs w:val="28"/>
          <w:lang w:val="nl-BE" w:eastAsia="nl-BE"/>
        </w:rPr>
      </w:pPr>
    </w:p>
    <w:p w14:paraId="6B44EA3B" w14:textId="77777777" w:rsidR="00283DC9" w:rsidRPr="00283DC9" w:rsidRDefault="00283DC9" w:rsidP="00902AB2">
      <w:pPr>
        <w:jc w:val="both"/>
        <w:rPr>
          <w:rFonts w:asciiTheme="majorHAnsi" w:eastAsia="Times New Roman" w:hAnsiTheme="majorHAnsi" w:cstheme="majorHAnsi"/>
          <w:color w:val="000000" w:themeColor="text1"/>
          <w:sz w:val="28"/>
          <w:szCs w:val="28"/>
          <w:lang w:val="nl-BE" w:eastAsia="nl-BE"/>
        </w:rPr>
      </w:pPr>
    </w:p>
    <w:p w14:paraId="6CA46AAA" w14:textId="7550413A" w:rsidR="00902AB2" w:rsidRDefault="00902AB2"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Jullie leiding </w:t>
      </w:r>
      <w:r w:rsidR="00ED46AF">
        <w:rPr>
          <w:rFonts w:asciiTheme="majorHAnsi" w:eastAsia="Times New Roman" w:hAnsiTheme="majorHAnsi" w:cstheme="majorHAnsi"/>
          <w:sz w:val="28"/>
          <w:szCs w:val="28"/>
          <w:lang w:val="nl-BE" w:eastAsia="nl-BE"/>
        </w:rPr>
        <w:t xml:space="preserve">Jefke &amp; Fleur </w:t>
      </w:r>
    </w:p>
    <w:p w14:paraId="08395474" w14:textId="50947019" w:rsidR="00902AB2" w:rsidRDefault="00902AB2"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Moest je vragen hebben mag je ons altijd contacteren: </w:t>
      </w:r>
    </w:p>
    <w:p w14:paraId="699D5069" w14:textId="5322CA79" w:rsidR="00902AB2" w:rsidRPr="00902AB2" w:rsidRDefault="00902AB2" w:rsidP="00FB4B13">
      <w:pPr>
        <w:rPr>
          <w:rFonts w:asciiTheme="majorHAnsi" w:eastAsia="Times New Roman" w:hAnsiTheme="majorHAnsi" w:cstheme="majorHAnsi"/>
          <w:lang w:val="nl-BE" w:eastAsia="nl-BE"/>
        </w:rPr>
      </w:pPr>
    </w:p>
    <w:p w14:paraId="051C26BB" w14:textId="59CFAC7C" w:rsidR="00ED46AF" w:rsidRDefault="00ED46AF" w:rsidP="00902AB2">
      <w:pPr>
        <w:jc w:val="cente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Jefke: 0470 17 24 06</w:t>
      </w:r>
      <w:bookmarkStart w:id="0" w:name="_GoBack"/>
      <w:bookmarkEnd w:id="0"/>
    </w:p>
    <w:p w14:paraId="71528A4F" w14:textId="22E34D60" w:rsidR="004F12E4" w:rsidRDefault="004F12E4" w:rsidP="00902AB2">
      <w:pPr>
        <w:jc w:val="cente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Fleur: 0495 77 18 60</w:t>
      </w:r>
    </w:p>
    <w:p w14:paraId="5354F3AE" w14:textId="778F2B2A" w:rsidR="009944D1" w:rsidRPr="00902AB2" w:rsidRDefault="009944D1" w:rsidP="009944D1">
      <w:pPr>
        <w:tabs>
          <w:tab w:val="left" w:pos="2552"/>
          <w:tab w:val="left" w:pos="4820"/>
        </w:tabs>
        <w:ind w:left="1560" w:hanging="1560"/>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ab/>
      </w:r>
      <w:r>
        <w:rPr>
          <w:rFonts w:asciiTheme="majorHAnsi" w:eastAsia="Times New Roman" w:hAnsiTheme="majorHAnsi" w:cstheme="majorHAnsi"/>
          <w:sz w:val="28"/>
          <w:szCs w:val="28"/>
          <w:lang w:val="nl-BE" w:eastAsia="nl-BE"/>
        </w:rPr>
        <w:tab/>
      </w:r>
      <w:r>
        <w:rPr>
          <w:rFonts w:asciiTheme="majorHAnsi" w:eastAsia="Times New Roman" w:hAnsiTheme="majorHAnsi" w:cstheme="majorHAnsi"/>
          <w:sz w:val="28"/>
          <w:szCs w:val="28"/>
          <w:lang w:val="nl-BE" w:eastAsia="nl-BE"/>
        </w:rPr>
        <w:tab/>
      </w:r>
      <w:r>
        <w:rPr>
          <w:rFonts w:asciiTheme="majorHAnsi" w:eastAsia="Times New Roman" w:hAnsiTheme="majorHAnsi" w:cstheme="majorHAnsi"/>
          <w:sz w:val="28"/>
          <w:szCs w:val="28"/>
          <w:lang w:val="nl-BE" w:eastAsia="nl-BE"/>
        </w:rPr>
        <w:tab/>
      </w:r>
      <w:r>
        <w:rPr>
          <w:rFonts w:asciiTheme="majorHAnsi" w:eastAsia="Times New Roman" w:hAnsiTheme="majorHAnsi" w:cstheme="majorHAnsi"/>
          <w:sz w:val="28"/>
          <w:szCs w:val="28"/>
          <w:lang w:val="nl-BE" w:eastAsia="nl-BE"/>
        </w:rPr>
        <w:tab/>
      </w:r>
    </w:p>
    <w:p w14:paraId="72F98401" w14:textId="77777777" w:rsidR="00902AB2" w:rsidRPr="00902AB2" w:rsidRDefault="00902AB2" w:rsidP="00FB4B13">
      <w:pPr>
        <w:rPr>
          <w:rFonts w:asciiTheme="majorHAnsi" w:eastAsia="Times New Roman" w:hAnsiTheme="majorHAnsi" w:cstheme="majorHAnsi"/>
          <w:sz w:val="28"/>
          <w:szCs w:val="28"/>
          <w:lang w:val="nl-BE" w:eastAsia="nl-BE"/>
        </w:rPr>
      </w:pPr>
    </w:p>
    <w:p w14:paraId="45C4275C" w14:textId="77777777" w:rsidR="00FB4B13" w:rsidRDefault="00FB4B13" w:rsidP="00FB4B13">
      <w:pPr>
        <w:rPr>
          <w:rFonts w:eastAsia="Times New Roman" w:cs="Calibri"/>
          <w:b/>
          <w:bCs/>
          <w:sz w:val="28"/>
          <w:szCs w:val="28"/>
          <w:lang w:val="nl-BE" w:eastAsia="nl-BE"/>
        </w:rPr>
      </w:pPr>
    </w:p>
    <w:p w14:paraId="2A56CEFC" w14:textId="77777777" w:rsidR="00FB4B13" w:rsidRPr="00FB4B13" w:rsidRDefault="00FB4B13" w:rsidP="00FB4B13">
      <w:pPr>
        <w:rPr>
          <w:rFonts w:asciiTheme="majorHAnsi" w:eastAsia="Times New Roman" w:hAnsiTheme="majorHAnsi" w:cstheme="majorHAnsi"/>
          <w:b/>
          <w:bCs/>
          <w:sz w:val="28"/>
          <w:szCs w:val="28"/>
          <w:lang w:val="nl-BE" w:eastAsia="nl-BE"/>
        </w:rPr>
      </w:pPr>
    </w:p>
    <w:sectPr w:rsidR="00FB4B13" w:rsidRPr="00FB4B13" w:rsidSect="005F4123">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F4C4B" w14:textId="77777777" w:rsidR="001E075C" w:rsidRDefault="001E075C" w:rsidP="00A93275">
      <w:r>
        <w:separator/>
      </w:r>
    </w:p>
  </w:endnote>
  <w:endnote w:type="continuationSeparator" w:id="0">
    <w:p w14:paraId="3718EEC1" w14:textId="77777777" w:rsidR="001E075C" w:rsidRDefault="001E075C" w:rsidP="00A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95E4" w14:textId="77777777" w:rsidR="009A46F8" w:rsidRDefault="009A46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8DAD" w14:textId="77777777" w:rsidR="009A46F8" w:rsidRPr="00BC3B06" w:rsidRDefault="009A46F8" w:rsidP="00A93275">
    <w:pPr>
      <w:pStyle w:val="Voettekst"/>
      <w:tabs>
        <w:tab w:val="clear" w:pos="4320"/>
        <w:tab w:val="clear" w:pos="8640"/>
        <w:tab w:val="right" w:pos="9781"/>
      </w:tabs>
      <w:ind w:hanging="11"/>
      <w:rPr>
        <w:lang w:val="nl-NL"/>
      </w:rPr>
    </w:pPr>
    <w:r>
      <w:rPr>
        <w:rFonts w:eastAsia="Times New Roman" w:cs="Times New Roman"/>
        <w:noProof/>
        <w:lang w:val="nl-BE" w:eastAsia="nl-BE"/>
      </w:rPr>
      <w:drawing>
        <wp:anchor distT="0" distB="0" distL="114300" distR="114300" simplePos="0" relativeHeight="251660288" behindDoc="0" locked="0" layoutInCell="1" allowOverlap="1" wp14:anchorId="49D77135" wp14:editId="691EEB92">
          <wp:simplePos x="0" y="0"/>
          <wp:positionH relativeFrom="column">
            <wp:posOffset>6286500</wp:posOffset>
          </wp:positionH>
          <wp:positionV relativeFrom="paragraph">
            <wp:posOffset>-46355</wp:posOffset>
          </wp:positionV>
          <wp:extent cx="342900" cy="366395"/>
          <wp:effectExtent l="0" t="0" r="12700" b="0"/>
          <wp:wrapNone/>
          <wp:docPr id="5" name="Picture 5"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B06">
      <w:rPr>
        <w:lang w:val="nl-NL"/>
      </w:rPr>
      <w:tab/>
      <w:t>Meer info vindt u op onze website:</w:t>
    </w:r>
    <w:r w:rsidRPr="00BC3B06">
      <w:rPr>
        <w:lang w:val="nl-NL"/>
      </w:rPr>
      <w:tab/>
      <w:t>Wij zitten ook op Facebook!</w:t>
    </w:r>
    <w:r w:rsidRPr="00BC3B06">
      <w:rPr>
        <w:lang w:val="nl-NL"/>
      </w:rPr>
      <w:br/>
      <w:t>www.chirotomsam.be</w:t>
    </w:r>
    <w:r w:rsidRPr="00BC3B06">
      <w:rPr>
        <w:lang w:val="nl-NL"/>
      </w:rPr>
      <w:tab/>
      <w:t>Chiro TOM &amp; SAM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F56E" w14:textId="77777777" w:rsidR="009A46F8" w:rsidRDefault="009A4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24618" w14:textId="77777777" w:rsidR="001E075C" w:rsidRDefault="001E075C" w:rsidP="00A93275">
      <w:r>
        <w:separator/>
      </w:r>
    </w:p>
  </w:footnote>
  <w:footnote w:type="continuationSeparator" w:id="0">
    <w:p w14:paraId="16AAAA24" w14:textId="77777777" w:rsidR="001E075C" w:rsidRDefault="001E075C" w:rsidP="00A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93E6" w14:textId="77777777" w:rsidR="009A46F8" w:rsidRDefault="009A46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A711" w14:textId="0A1E67CD" w:rsidR="009A46F8" w:rsidRDefault="007F3D38">
    <w:pPr>
      <w:pStyle w:val="Koptekst"/>
    </w:pPr>
    <w:r>
      <w:rPr>
        <w:noProof/>
        <w:lang w:val="nl-BE" w:eastAsia="nl-BE"/>
      </w:rPr>
      <w:drawing>
        <wp:anchor distT="0" distB="0" distL="114300" distR="114300" simplePos="0" relativeHeight="251666432" behindDoc="1" locked="0" layoutInCell="1" allowOverlap="1" wp14:anchorId="36EC0754" wp14:editId="3FD997C5">
          <wp:simplePos x="0" y="0"/>
          <wp:positionH relativeFrom="column">
            <wp:posOffset>0</wp:posOffset>
          </wp:positionH>
          <wp:positionV relativeFrom="paragraph">
            <wp:posOffset>-240030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972" b="99121" l="0" r="10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9A46F8" w:rsidRPr="00A93275">
      <w:rPr>
        <w:noProof/>
        <w:lang w:val="nl-BE" w:eastAsia="nl-BE"/>
      </w:rPr>
      <w:drawing>
        <wp:anchor distT="0" distB="0" distL="114300" distR="114300" simplePos="0" relativeHeight="251654144" behindDoc="0" locked="0" layoutInCell="1" allowOverlap="1" wp14:anchorId="4CE09AD9" wp14:editId="4B80E064">
          <wp:simplePos x="0" y="0"/>
          <wp:positionH relativeFrom="column">
            <wp:posOffset>4229100</wp:posOffset>
          </wp:positionH>
          <wp:positionV relativeFrom="paragraph">
            <wp:posOffset>-325120</wp:posOffset>
          </wp:positionV>
          <wp:extent cx="238887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5.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88870" cy="819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2A89" w14:textId="77777777" w:rsidR="009A46F8" w:rsidRDefault="009A46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75"/>
    <w:rsid w:val="000773E8"/>
    <w:rsid w:val="00132709"/>
    <w:rsid w:val="00177880"/>
    <w:rsid w:val="001E075C"/>
    <w:rsid w:val="00253447"/>
    <w:rsid w:val="00256137"/>
    <w:rsid w:val="00283DC9"/>
    <w:rsid w:val="002925CF"/>
    <w:rsid w:val="002A4C21"/>
    <w:rsid w:val="002E69BB"/>
    <w:rsid w:val="003729F7"/>
    <w:rsid w:val="00473624"/>
    <w:rsid w:val="004F12E4"/>
    <w:rsid w:val="0051214B"/>
    <w:rsid w:val="0058336C"/>
    <w:rsid w:val="005F4123"/>
    <w:rsid w:val="006F7CF3"/>
    <w:rsid w:val="00730135"/>
    <w:rsid w:val="007F3D38"/>
    <w:rsid w:val="00902AB2"/>
    <w:rsid w:val="00933BDC"/>
    <w:rsid w:val="009423E5"/>
    <w:rsid w:val="0098698B"/>
    <w:rsid w:val="009944D1"/>
    <w:rsid w:val="009A46F8"/>
    <w:rsid w:val="009C322F"/>
    <w:rsid w:val="009C37C7"/>
    <w:rsid w:val="00A93275"/>
    <w:rsid w:val="00AA2F7F"/>
    <w:rsid w:val="00AF59BB"/>
    <w:rsid w:val="00B50681"/>
    <w:rsid w:val="00BC3B06"/>
    <w:rsid w:val="00C341F7"/>
    <w:rsid w:val="00C822BE"/>
    <w:rsid w:val="00C87965"/>
    <w:rsid w:val="00D35B6E"/>
    <w:rsid w:val="00D630CB"/>
    <w:rsid w:val="00DA1459"/>
    <w:rsid w:val="00E50D31"/>
    <w:rsid w:val="00E51C96"/>
    <w:rsid w:val="00ED46AF"/>
    <w:rsid w:val="00F425F5"/>
    <w:rsid w:val="00FB4B13"/>
    <w:rsid w:val="00FC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17B4A"/>
  <w14:defaultImageDpi w14:val="300"/>
  <w15:docId w15:val="{B2CA0FFD-51D3-42E2-8CB6-9182CE2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2F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275"/>
    <w:pPr>
      <w:tabs>
        <w:tab w:val="center" w:pos="4320"/>
        <w:tab w:val="right" w:pos="8640"/>
      </w:tabs>
    </w:pPr>
  </w:style>
  <w:style w:type="character" w:customStyle="1" w:styleId="KoptekstChar">
    <w:name w:val="Koptekst Char"/>
    <w:basedOn w:val="Standaardalinea-lettertype"/>
    <w:link w:val="Koptekst"/>
    <w:uiPriority w:val="99"/>
    <w:rsid w:val="00A93275"/>
  </w:style>
  <w:style w:type="paragraph" w:styleId="Voettekst">
    <w:name w:val="footer"/>
    <w:basedOn w:val="Standaard"/>
    <w:link w:val="VoettekstChar"/>
    <w:uiPriority w:val="99"/>
    <w:unhideWhenUsed/>
    <w:rsid w:val="00A93275"/>
    <w:pPr>
      <w:tabs>
        <w:tab w:val="center" w:pos="4320"/>
        <w:tab w:val="right" w:pos="8640"/>
      </w:tabs>
    </w:pPr>
  </w:style>
  <w:style w:type="character" w:customStyle="1" w:styleId="VoettekstChar">
    <w:name w:val="Voettekst Char"/>
    <w:basedOn w:val="Standaardalinea-lettertype"/>
    <w:link w:val="Voettekst"/>
    <w:uiPriority w:val="99"/>
    <w:rsid w:val="00A93275"/>
  </w:style>
  <w:style w:type="character" w:styleId="Hyperlink">
    <w:name w:val="Hyperlink"/>
    <w:basedOn w:val="Standaardalinea-lettertype"/>
    <w:uiPriority w:val="99"/>
    <w:unhideWhenUsed/>
    <w:rsid w:val="00A93275"/>
    <w:rPr>
      <w:color w:val="0000FF" w:themeColor="hyperlink"/>
      <w:u w:val="single"/>
    </w:rPr>
  </w:style>
  <w:style w:type="character" w:styleId="GevolgdeHyperlink">
    <w:name w:val="FollowedHyperlink"/>
    <w:basedOn w:val="Standaardalinea-lettertype"/>
    <w:uiPriority w:val="99"/>
    <w:semiHidden/>
    <w:unhideWhenUsed/>
    <w:rsid w:val="00A93275"/>
    <w:rPr>
      <w:color w:val="800080" w:themeColor="followedHyperlink"/>
      <w:u w:val="single"/>
    </w:rPr>
  </w:style>
  <w:style w:type="paragraph" w:styleId="Ballontekst">
    <w:name w:val="Balloon Text"/>
    <w:basedOn w:val="Standaard"/>
    <w:link w:val="BallontekstChar"/>
    <w:uiPriority w:val="99"/>
    <w:semiHidden/>
    <w:unhideWhenUsed/>
    <w:rsid w:val="00A9327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3275"/>
    <w:rPr>
      <w:rFonts w:ascii="Lucida Grande" w:hAnsi="Lucida Grande" w:cs="Lucida Grande"/>
      <w:sz w:val="18"/>
      <w:szCs w:val="18"/>
    </w:rPr>
  </w:style>
  <w:style w:type="character" w:customStyle="1" w:styleId="Kop1Char">
    <w:name w:val="Kop 1 Char"/>
    <w:basedOn w:val="Standaardalinea-lettertype"/>
    <w:link w:val="Kop1"/>
    <w:uiPriority w:val="9"/>
    <w:rsid w:val="00AA2F7F"/>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AA2F7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2F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7503">
      <w:bodyDiv w:val="1"/>
      <w:marLeft w:val="0"/>
      <w:marRight w:val="0"/>
      <w:marTop w:val="0"/>
      <w:marBottom w:val="0"/>
      <w:divBdr>
        <w:top w:val="none" w:sz="0" w:space="0" w:color="auto"/>
        <w:left w:val="none" w:sz="0" w:space="0" w:color="auto"/>
        <w:bottom w:val="none" w:sz="0" w:space="0" w:color="auto"/>
        <w:right w:val="none" w:sz="0" w:space="0" w:color="auto"/>
      </w:divBdr>
    </w:div>
    <w:div w:id="1032725480">
      <w:bodyDiv w:val="1"/>
      <w:marLeft w:val="0"/>
      <w:marRight w:val="0"/>
      <w:marTop w:val="0"/>
      <w:marBottom w:val="0"/>
      <w:divBdr>
        <w:top w:val="none" w:sz="0" w:space="0" w:color="auto"/>
        <w:left w:val="none" w:sz="0" w:space="0" w:color="auto"/>
        <w:bottom w:val="none" w:sz="0" w:space="0" w:color="auto"/>
        <w:right w:val="none" w:sz="0" w:space="0" w:color="auto"/>
      </w:divBdr>
    </w:div>
    <w:div w:id="1147555476">
      <w:bodyDiv w:val="1"/>
      <w:marLeft w:val="0"/>
      <w:marRight w:val="0"/>
      <w:marTop w:val="0"/>
      <w:marBottom w:val="0"/>
      <w:divBdr>
        <w:top w:val="none" w:sz="0" w:space="0" w:color="auto"/>
        <w:left w:val="none" w:sz="0" w:space="0" w:color="auto"/>
        <w:bottom w:val="none" w:sz="0" w:space="0" w:color="auto"/>
        <w:right w:val="none" w:sz="0" w:space="0" w:color="auto"/>
      </w:divBdr>
    </w:div>
    <w:div w:id="1307708831">
      <w:bodyDiv w:val="1"/>
      <w:marLeft w:val="0"/>
      <w:marRight w:val="0"/>
      <w:marTop w:val="0"/>
      <w:marBottom w:val="0"/>
      <w:divBdr>
        <w:top w:val="none" w:sz="0" w:space="0" w:color="auto"/>
        <w:left w:val="none" w:sz="0" w:space="0" w:color="auto"/>
        <w:bottom w:val="none" w:sz="0" w:space="0" w:color="auto"/>
        <w:right w:val="none" w:sz="0" w:space="0" w:color="auto"/>
      </w:divBdr>
      <w:divsChild>
        <w:div w:id="556093501">
          <w:marLeft w:val="0"/>
          <w:marRight w:val="0"/>
          <w:marTop w:val="0"/>
          <w:marBottom w:val="0"/>
          <w:divBdr>
            <w:top w:val="none" w:sz="0" w:space="0" w:color="auto"/>
            <w:left w:val="none" w:sz="0" w:space="0" w:color="auto"/>
            <w:bottom w:val="none" w:sz="0" w:space="0" w:color="auto"/>
            <w:right w:val="none" w:sz="0" w:space="0" w:color="auto"/>
          </w:divBdr>
        </w:div>
        <w:div w:id="2009206724">
          <w:marLeft w:val="0"/>
          <w:marRight w:val="0"/>
          <w:marTop w:val="0"/>
          <w:marBottom w:val="0"/>
          <w:divBdr>
            <w:top w:val="none" w:sz="0" w:space="0" w:color="auto"/>
            <w:left w:val="none" w:sz="0" w:space="0" w:color="auto"/>
            <w:bottom w:val="none" w:sz="0" w:space="0" w:color="auto"/>
            <w:right w:val="none" w:sz="0" w:space="0" w:color="auto"/>
          </w:divBdr>
          <w:divsChild>
            <w:div w:id="1354839191">
              <w:marLeft w:val="0"/>
              <w:marRight w:val="0"/>
              <w:marTop w:val="0"/>
              <w:marBottom w:val="0"/>
              <w:divBdr>
                <w:top w:val="none" w:sz="0" w:space="0" w:color="auto"/>
                <w:left w:val="none" w:sz="0" w:space="0" w:color="auto"/>
                <w:bottom w:val="none" w:sz="0" w:space="0" w:color="auto"/>
                <w:right w:val="none" w:sz="0" w:space="0" w:color="auto"/>
              </w:divBdr>
            </w:div>
            <w:div w:id="307364862">
              <w:marLeft w:val="0"/>
              <w:marRight w:val="0"/>
              <w:marTop w:val="0"/>
              <w:marBottom w:val="0"/>
              <w:divBdr>
                <w:top w:val="none" w:sz="0" w:space="0" w:color="auto"/>
                <w:left w:val="none" w:sz="0" w:space="0" w:color="auto"/>
                <w:bottom w:val="none" w:sz="0" w:space="0" w:color="auto"/>
                <w:right w:val="none" w:sz="0" w:space="0" w:color="auto"/>
              </w:divBdr>
            </w:div>
            <w:div w:id="821777286">
              <w:marLeft w:val="0"/>
              <w:marRight w:val="0"/>
              <w:marTop w:val="0"/>
              <w:marBottom w:val="0"/>
              <w:divBdr>
                <w:top w:val="none" w:sz="0" w:space="0" w:color="auto"/>
                <w:left w:val="none" w:sz="0" w:space="0" w:color="auto"/>
                <w:bottom w:val="none" w:sz="0" w:space="0" w:color="auto"/>
                <w:right w:val="none" w:sz="0" w:space="0" w:color="auto"/>
              </w:divBdr>
            </w:div>
            <w:div w:id="1268081479">
              <w:marLeft w:val="0"/>
              <w:marRight w:val="0"/>
              <w:marTop w:val="0"/>
              <w:marBottom w:val="0"/>
              <w:divBdr>
                <w:top w:val="none" w:sz="0" w:space="0" w:color="auto"/>
                <w:left w:val="none" w:sz="0" w:space="0" w:color="auto"/>
                <w:bottom w:val="none" w:sz="0" w:space="0" w:color="auto"/>
                <w:right w:val="none" w:sz="0" w:space="0" w:color="auto"/>
              </w:divBdr>
            </w:div>
            <w:div w:id="1282758694">
              <w:marLeft w:val="0"/>
              <w:marRight w:val="0"/>
              <w:marTop w:val="0"/>
              <w:marBottom w:val="0"/>
              <w:divBdr>
                <w:top w:val="none" w:sz="0" w:space="0" w:color="auto"/>
                <w:left w:val="none" w:sz="0" w:space="0" w:color="auto"/>
                <w:bottom w:val="none" w:sz="0" w:space="0" w:color="auto"/>
                <w:right w:val="none" w:sz="0" w:space="0" w:color="auto"/>
              </w:divBdr>
            </w:div>
            <w:div w:id="1055086088">
              <w:marLeft w:val="0"/>
              <w:marRight w:val="0"/>
              <w:marTop w:val="0"/>
              <w:marBottom w:val="0"/>
              <w:divBdr>
                <w:top w:val="none" w:sz="0" w:space="0" w:color="auto"/>
                <w:left w:val="none" w:sz="0" w:space="0" w:color="auto"/>
                <w:bottom w:val="none" w:sz="0" w:space="0" w:color="auto"/>
                <w:right w:val="none" w:sz="0" w:space="0" w:color="auto"/>
              </w:divBdr>
            </w:div>
            <w:div w:id="603418500">
              <w:marLeft w:val="0"/>
              <w:marRight w:val="0"/>
              <w:marTop w:val="0"/>
              <w:marBottom w:val="0"/>
              <w:divBdr>
                <w:top w:val="none" w:sz="0" w:space="0" w:color="auto"/>
                <w:left w:val="none" w:sz="0" w:space="0" w:color="auto"/>
                <w:bottom w:val="none" w:sz="0" w:space="0" w:color="auto"/>
                <w:right w:val="none" w:sz="0" w:space="0" w:color="auto"/>
              </w:divBdr>
            </w:div>
            <w:div w:id="978613724">
              <w:marLeft w:val="0"/>
              <w:marRight w:val="0"/>
              <w:marTop w:val="0"/>
              <w:marBottom w:val="0"/>
              <w:divBdr>
                <w:top w:val="none" w:sz="0" w:space="0" w:color="auto"/>
                <w:left w:val="none" w:sz="0" w:space="0" w:color="auto"/>
                <w:bottom w:val="none" w:sz="0" w:space="0" w:color="auto"/>
                <w:right w:val="none" w:sz="0" w:space="0" w:color="auto"/>
              </w:divBdr>
            </w:div>
            <w:div w:id="366181099">
              <w:marLeft w:val="0"/>
              <w:marRight w:val="0"/>
              <w:marTop w:val="0"/>
              <w:marBottom w:val="0"/>
              <w:divBdr>
                <w:top w:val="none" w:sz="0" w:space="0" w:color="auto"/>
                <w:left w:val="none" w:sz="0" w:space="0" w:color="auto"/>
                <w:bottom w:val="none" w:sz="0" w:space="0" w:color="auto"/>
                <w:right w:val="none" w:sz="0" w:space="0" w:color="auto"/>
              </w:divBdr>
            </w:div>
            <w:div w:id="718673593">
              <w:marLeft w:val="0"/>
              <w:marRight w:val="0"/>
              <w:marTop w:val="0"/>
              <w:marBottom w:val="0"/>
              <w:divBdr>
                <w:top w:val="none" w:sz="0" w:space="0" w:color="auto"/>
                <w:left w:val="none" w:sz="0" w:space="0" w:color="auto"/>
                <w:bottom w:val="none" w:sz="0" w:space="0" w:color="auto"/>
                <w:right w:val="none" w:sz="0" w:space="0" w:color="auto"/>
              </w:divBdr>
            </w:div>
            <w:div w:id="966666123">
              <w:marLeft w:val="0"/>
              <w:marRight w:val="0"/>
              <w:marTop w:val="0"/>
              <w:marBottom w:val="0"/>
              <w:divBdr>
                <w:top w:val="none" w:sz="0" w:space="0" w:color="auto"/>
                <w:left w:val="none" w:sz="0" w:space="0" w:color="auto"/>
                <w:bottom w:val="none" w:sz="0" w:space="0" w:color="auto"/>
                <w:right w:val="none" w:sz="0" w:space="0" w:color="auto"/>
              </w:divBdr>
            </w:div>
            <w:div w:id="73745978">
              <w:marLeft w:val="0"/>
              <w:marRight w:val="0"/>
              <w:marTop w:val="0"/>
              <w:marBottom w:val="0"/>
              <w:divBdr>
                <w:top w:val="none" w:sz="0" w:space="0" w:color="auto"/>
                <w:left w:val="none" w:sz="0" w:space="0" w:color="auto"/>
                <w:bottom w:val="none" w:sz="0" w:space="0" w:color="auto"/>
                <w:right w:val="none" w:sz="0" w:space="0" w:color="auto"/>
              </w:divBdr>
            </w:div>
            <w:div w:id="772824729">
              <w:marLeft w:val="0"/>
              <w:marRight w:val="0"/>
              <w:marTop w:val="0"/>
              <w:marBottom w:val="0"/>
              <w:divBdr>
                <w:top w:val="none" w:sz="0" w:space="0" w:color="auto"/>
                <w:left w:val="none" w:sz="0" w:space="0" w:color="auto"/>
                <w:bottom w:val="none" w:sz="0" w:space="0" w:color="auto"/>
                <w:right w:val="none" w:sz="0" w:space="0" w:color="auto"/>
              </w:divBdr>
            </w:div>
            <w:div w:id="1166945651">
              <w:marLeft w:val="0"/>
              <w:marRight w:val="0"/>
              <w:marTop w:val="0"/>
              <w:marBottom w:val="0"/>
              <w:divBdr>
                <w:top w:val="none" w:sz="0" w:space="0" w:color="auto"/>
                <w:left w:val="none" w:sz="0" w:space="0" w:color="auto"/>
                <w:bottom w:val="none" w:sz="0" w:space="0" w:color="auto"/>
                <w:right w:val="none" w:sz="0" w:space="0" w:color="auto"/>
              </w:divBdr>
            </w:div>
            <w:div w:id="960918066">
              <w:marLeft w:val="0"/>
              <w:marRight w:val="0"/>
              <w:marTop w:val="0"/>
              <w:marBottom w:val="0"/>
              <w:divBdr>
                <w:top w:val="none" w:sz="0" w:space="0" w:color="auto"/>
                <w:left w:val="none" w:sz="0" w:space="0" w:color="auto"/>
                <w:bottom w:val="none" w:sz="0" w:space="0" w:color="auto"/>
                <w:right w:val="none" w:sz="0" w:space="0" w:color="auto"/>
              </w:divBdr>
            </w:div>
            <w:div w:id="458887870">
              <w:marLeft w:val="0"/>
              <w:marRight w:val="0"/>
              <w:marTop w:val="0"/>
              <w:marBottom w:val="0"/>
              <w:divBdr>
                <w:top w:val="none" w:sz="0" w:space="0" w:color="auto"/>
                <w:left w:val="none" w:sz="0" w:space="0" w:color="auto"/>
                <w:bottom w:val="none" w:sz="0" w:space="0" w:color="auto"/>
                <w:right w:val="none" w:sz="0" w:space="0" w:color="auto"/>
              </w:divBdr>
            </w:div>
            <w:div w:id="236477158">
              <w:marLeft w:val="0"/>
              <w:marRight w:val="0"/>
              <w:marTop w:val="0"/>
              <w:marBottom w:val="0"/>
              <w:divBdr>
                <w:top w:val="none" w:sz="0" w:space="0" w:color="auto"/>
                <w:left w:val="none" w:sz="0" w:space="0" w:color="auto"/>
                <w:bottom w:val="none" w:sz="0" w:space="0" w:color="auto"/>
                <w:right w:val="none" w:sz="0" w:space="0" w:color="auto"/>
              </w:divBdr>
            </w:div>
            <w:div w:id="1481769646">
              <w:marLeft w:val="0"/>
              <w:marRight w:val="0"/>
              <w:marTop w:val="0"/>
              <w:marBottom w:val="0"/>
              <w:divBdr>
                <w:top w:val="none" w:sz="0" w:space="0" w:color="auto"/>
                <w:left w:val="none" w:sz="0" w:space="0" w:color="auto"/>
                <w:bottom w:val="none" w:sz="0" w:space="0" w:color="auto"/>
                <w:right w:val="none" w:sz="0" w:space="0" w:color="auto"/>
              </w:divBdr>
            </w:div>
            <w:div w:id="1226063353">
              <w:marLeft w:val="0"/>
              <w:marRight w:val="0"/>
              <w:marTop w:val="0"/>
              <w:marBottom w:val="0"/>
              <w:divBdr>
                <w:top w:val="none" w:sz="0" w:space="0" w:color="auto"/>
                <w:left w:val="none" w:sz="0" w:space="0" w:color="auto"/>
                <w:bottom w:val="none" w:sz="0" w:space="0" w:color="auto"/>
                <w:right w:val="none" w:sz="0" w:space="0" w:color="auto"/>
              </w:divBdr>
            </w:div>
            <w:div w:id="330716836">
              <w:marLeft w:val="0"/>
              <w:marRight w:val="0"/>
              <w:marTop w:val="0"/>
              <w:marBottom w:val="0"/>
              <w:divBdr>
                <w:top w:val="none" w:sz="0" w:space="0" w:color="auto"/>
                <w:left w:val="none" w:sz="0" w:space="0" w:color="auto"/>
                <w:bottom w:val="none" w:sz="0" w:space="0" w:color="auto"/>
                <w:right w:val="none" w:sz="0" w:space="0" w:color="auto"/>
              </w:divBdr>
            </w:div>
            <w:div w:id="38408295">
              <w:marLeft w:val="0"/>
              <w:marRight w:val="0"/>
              <w:marTop w:val="0"/>
              <w:marBottom w:val="0"/>
              <w:divBdr>
                <w:top w:val="none" w:sz="0" w:space="0" w:color="auto"/>
                <w:left w:val="none" w:sz="0" w:space="0" w:color="auto"/>
                <w:bottom w:val="none" w:sz="0" w:space="0" w:color="auto"/>
                <w:right w:val="none" w:sz="0" w:space="0" w:color="auto"/>
              </w:divBdr>
            </w:div>
            <w:div w:id="12462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51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Renders</dc:creator>
  <cp:keywords/>
  <dc:description/>
  <cp:lastModifiedBy>Peter Mathieu</cp:lastModifiedBy>
  <cp:revision>3</cp:revision>
  <cp:lastPrinted>2015-09-18T09:57:00Z</cp:lastPrinted>
  <dcterms:created xsi:type="dcterms:W3CDTF">2022-08-09T17:57:00Z</dcterms:created>
  <dcterms:modified xsi:type="dcterms:W3CDTF">2022-09-05T09:38:00Z</dcterms:modified>
</cp:coreProperties>
</file>