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999C" w14:textId="77777777" w:rsidR="005F4123" w:rsidRDefault="005F4123" w:rsidP="00AA2F7F">
      <w:pPr>
        <w:pStyle w:val="Titel"/>
        <w:rPr>
          <w:lang w:val="nl-NL"/>
        </w:rPr>
      </w:pPr>
    </w:p>
    <w:p w14:paraId="224AA13E" w14:textId="77777777" w:rsidR="00AA2F7F" w:rsidRDefault="00AA2F7F" w:rsidP="00AA2F7F">
      <w:pPr>
        <w:rPr>
          <w:lang w:val="nl-NL"/>
        </w:rPr>
      </w:pPr>
    </w:p>
    <w:p w14:paraId="10B48635" w14:textId="1AD5D168" w:rsidR="003E6426" w:rsidRPr="003E6426" w:rsidRDefault="003E6426" w:rsidP="003E6426">
      <w:pPr>
        <w:jc w:val="center"/>
        <w:rPr>
          <w:rFonts w:eastAsia="Times New Roman" w:cs="Calibri"/>
          <w:color w:val="7030A0"/>
          <w:sz w:val="48"/>
          <w:szCs w:val="48"/>
          <w:lang w:val="nl-BE" w:eastAsia="nl-BE"/>
        </w:rPr>
      </w:pPr>
      <w:r w:rsidRPr="003E6426">
        <w:rPr>
          <w:rFonts w:eastAsia="Times New Roman" w:cs="Calibri"/>
          <w:color w:val="7030A0"/>
          <w:sz w:val="48"/>
          <w:szCs w:val="48"/>
          <w:bdr w:val="none" w:sz="0" w:space="0" w:color="auto" w:frame="1"/>
          <w:lang w:val="nl-BE" w:eastAsia="nl-BE"/>
        </w:rPr>
        <w:t>Programma Pinkels</w:t>
      </w:r>
    </w:p>
    <w:p w14:paraId="5FF0E886" w14:textId="43522FC8" w:rsidR="003E6426" w:rsidRDefault="00B60B9C" w:rsidP="00586548">
      <w:pPr>
        <w:jc w:val="cente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Maart - april</w:t>
      </w:r>
    </w:p>
    <w:p w14:paraId="57C737F7" w14:textId="1DBD78B4" w:rsidR="00586548" w:rsidRDefault="00586548" w:rsidP="00AA2F7F">
      <w:pPr>
        <w:rPr>
          <w:rFonts w:asciiTheme="majorHAnsi" w:eastAsia="Times New Roman" w:hAnsiTheme="majorHAnsi" w:cstheme="majorHAnsi"/>
          <w:sz w:val="28"/>
          <w:szCs w:val="28"/>
          <w:lang w:val="nl-BE" w:eastAsia="nl-BE"/>
        </w:rPr>
      </w:pPr>
    </w:p>
    <w:p w14:paraId="6F491A36" w14:textId="26E58E4F" w:rsidR="00586548" w:rsidRDefault="00B60B9C" w:rsidP="00AA2F7F">
      <w:pPr>
        <w:rPr>
          <w:rFonts w:asciiTheme="majorHAnsi" w:hAnsiTheme="majorHAnsi" w:cstheme="majorHAnsi"/>
          <w:b/>
          <w:bCs/>
          <w:color w:val="7030A0"/>
          <w:sz w:val="28"/>
          <w:szCs w:val="28"/>
          <w:lang w:val="nl-BE"/>
        </w:rPr>
      </w:pPr>
      <w:r>
        <w:rPr>
          <w:rFonts w:asciiTheme="majorHAnsi" w:hAnsiTheme="majorHAnsi" w:cstheme="majorHAnsi"/>
          <w:b/>
          <w:bCs/>
          <w:color w:val="7030A0"/>
          <w:sz w:val="28"/>
          <w:szCs w:val="28"/>
          <w:lang w:val="nl-BE"/>
        </w:rPr>
        <w:t xml:space="preserve">19 maart </w:t>
      </w:r>
    </w:p>
    <w:p w14:paraId="4F912A4A" w14:textId="7B619AE4" w:rsidR="00B60B9C" w:rsidRPr="00B60B9C" w:rsidRDefault="00B60B9C" w:rsidP="00AA2F7F">
      <w:pPr>
        <w:rPr>
          <w:rFonts w:asciiTheme="majorHAnsi" w:hAnsiTheme="majorHAnsi" w:cstheme="majorHAnsi"/>
          <w:color w:val="000000" w:themeColor="text1"/>
          <w:sz w:val="28"/>
          <w:szCs w:val="28"/>
          <w:lang w:val="nl-BE"/>
        </w:rPr>
      </w:pPr>
      <w:r w:rsidRPr="00B60B9C">
        <w:rPr>
          <w:rFonts w:asciiTheme="majorHAnsi" w:hAnsiTheme="majorHAnsi" w:cstheme="majorHAnsi"/>
          <w:color w:val="000000" w:themeColor="text1"/>
          <w:sz w:val="28"/>
          <w:szCs w:val="28"/>
          <w:lang w:val="nl-BE"/>
        </w:rPr>
        <w:t xml:space="preserve">OH NEE!!! Er is een moord </w:t>
      </w:r>
      <w:r>
        <w:rPr>
          <w:rFonts w:asciiTheme="majorHAnsi" w:hAnsiTheme="majorHAnsi" w:cstheme="majorHAnsi"/>
          <w:color w:val="000000" w:themeColor="text1"/>
          <w:sz w:val="28"/>
          <w:szCs w:val="28"/>
          <w:lang w:val="nl-BE"/>
        </w:rPr>
        <w:t xml:space="preserve">gepleegd. Wie o wie heeft het gedaan? En met welk moordwapen? Daar gaan wij deze zondag achterkomen. </w:t>
      </w:r>
    </w:p>
    <w:p w14:paraId="56569DCA" w14:textId="53F0260C" w:rsidR="00B60B9C" w:rsidRPr="00B60B9C" w:rsidRDefault="00B60B9C" w:rsidP="00AA2F7F">
      <w:pPr>
        <w:rPr>
          <w:rFonts w:asciiTheme="majorHAnsi" w:hAnsiTheme="majorHAnsi" w:cstheme="majorHAnsi"/>
          <w:b/>
          <w:bCs/>
          <w:color w:val="7030A0"/>
          <w:sz w:val="28"/>
          <w:szCs w:val="28"/>
          <w:lang w:val="nl-BE"/>
        </w:rPr>
      </w:pPr>
    </w:p>
    <w:p w14:paraId="1026408C" w14:textId="0359A2CA" w:rsidR="00B60B9C" w:rsidRPr="00B60B9C" w:rsidRDefault="00B60B9C" w:rsidP="00AA2F7F">
      <w:pPr>
        <w:rPr>
          <w:rFonts w:asciiTheme="majorHAnsi" w:hAnsiTheme="majorHAnsi" w:cstheme="majorHAnsi"/>
          <w:b/>
          <w:bCs/>
          <w:color w:val="7030A0"/>
          <w:sz w:val="28"/>
          <w:szCs w:val="28"/>
        </w:rPr>
      </w:pPr>
      <w:r w:rsidRPr="00B60B9C">
        <w:rPr>
          <w:rFonts w:asciiTheme="majorHAnsi" w:hAnsiTheme="majorHAnsi" w:cstheme="majorHAnsi"/>
          <w:b/>
          <w:bCs/>
          <w:color w:val="7030A0"/>
          <w:sz w:val="28"/>
          <w:szCs w:val="28"/>
        </w:rPr>
        <w:t xml:space="preserve">26 </w:t>
      </w:r>
      <w:proofErr w:type="spellStart"/>
      <w:r w:rsidRPr="00B60B9C">
        <w:rPr>
          <w:rFonts w:asciiTheme="majorHAnsi" w:hAnsiTheme="majorHAnsi" w:cstheme="majorHAnsi"/>
          <w:b/>
          <w:bCs/>
          <w:color w:val="7030A0"/>
          <w:sz w:val="28"/>
          <w:szCs w:val="28"/>
        </w:rPr>
        <w:t>maart</w:t>
      </w:r>
      <w:proofErr w:type="spellEnd"/>
      <w:r w:rsidRPr="00B60B9C">
        <w:rPr>
          <w:rFonts w:asciiTheme="majorHAnsi" w:hAnsiTheme="majorHAnsi" w:cstheme="majorHAnsi"/>
          <w:b/>
          <w:bCs/>
          <w:color w:val="7030A0"/>
          <w:sz w:val="28"/>
          <w:szCs w:val="28"/>
        </w:rPr>
        <w:t xml:space="preserve"> </w:t>
      </w:r>
    </w:p>
    <w:p w14:paraId="672446C3" w14:textId="286ECF2B" w:rsidR="007C1E1D" w:rsidRPr="007C1E1D" w:rsidRDefault="007C1E1D" w:rsidP="007C1E1D">
      <w:pPr>
        <w:rPr>
          <w:rFonts w:asciiTheme="majorHAnsi" w:hAnsiTheme="majorHAnsi" w:cstheme="majorHAnsi"/>
          <w:color w:val="000000" w:themeColor="text1"/>
          <w:sz w:val="28"/>
          <w:szCs w:val="28"/>
          <w:lang w:val="nl-BE"/>
        </w:rPr>
      </w:pPr>
      <w:r w:rsidRPr="007C1E1D">
        <w:rPr>
          <w:rFonts w:asciiTheme="majorHAnsi" w:hAnsiTheme="majorHAnsi" w:cstheme="majorHAnsi"/>
          <w:color w:val="000000" w:themeColor="text1"/>
          <w:sz w:val="28"/>
          <w:szCs w:val="28"/>
          <w:lang w:val="nl-BE"/>
        </w:rPr>
        <w:t xml:space="preserve">Een vijfkamp, zevenkamp of een tienkamp? Nee de </w:t>
      </w:r>
      <w:r>
        <w:rPr>
          <w:rFonts w:asciiTheme="majorHAnsi" w:hAnsiTheme="majorHAnsi" w:cstheme="majorHAnsi"/>
          <w:color w:val="000000" w:themeColor="text1"/>
          <w:sz w:val="28"/>
          <w:szCs w:val="28"/>
          <w:lang w:val="nl-BE"/>
        </w:rPr>
        <w:t>pinkels</w:t>
      </w:r>
      <w:r w:rsidRPr="007C1E1D">
        <w:rPr>
          <w:rFonts w:asciiTheme="majorHAnsi" w:hAnsiTheme="majorHAnsi" w:cstheme="majorHAnsi"/>
          <w:color w:val="000000" w:themeColor="text1"/>
          <w:sz w:val="28"/>
          <w:szCs w:val="28"/>
          <w:lang w:val="nl-BE"/>
        </w:rPr>
        <w:t xml:space="preserve"> doe</w:t>
      </w:r>
      <w:r>
        <w:rPr>
          <w:rFonts w:asciiTheme="majorHAnsi" w:hAnsiTheme="majorHAnsi" w:cstheme="majorHAnsi"/>
          <w:color w:val="000000" w:themeColor="text1"/>
          <w:sz w:val="28"/>
          <w:szCs w:val="28"/>
          <w:lang w:val="nl-BE"/>
        </w:rPr>
        <w:t>n</w:t>
      </w:r>
      <w:r w:rsidRPr="007C1E1D">
        <w:rPr>
          <w:rFonts w:asciiTheme="majorHAnsi" w:hAnsiTheme="majorHAnsi" w:cstheme="majorHAnsi"/>
          <w:color w:val="000000" w:themeColor="text1"/>
          <w:sz w:val="28"/>
          <w:szCs w:val="28"/>
          <w:lang w:val="nl-BE"/>
        </w:rPr>
        <w:t xml:space="preserve"> vandaag nog zotter: een vijftienkamp! Wie van de </w:t>
      </w:r>
      <w:r>
        <w:rPr>
          <w:rFonts w:asciiTheme="majorHAnsi" w:hAnsiTheme="majorHAnsi" w:cstheme="majorHAnsi"/>
          <w:color w:val="000000" w:themeColor="text1"/>
          <w:sz w:val="28"/>
          <w:szCs w:val="28"/>
          <w:lang w:val="nl-BE"/>
        </w:rPr>
        <w:t>pinnkels</w:t>
      </w:r>
      <w:r w:rsidRPr="007C1E1D">
        <w:rPr>
          <w:rFonts w:asciiTheme="majorHAnsi" w:hAnsiTheme="majorHAnsi" w:cstheme="majorHAnsi"/>
          <w:color w:val="000000" w:themeColor="text1"/>
          <w:sz w:val="28"/>
          <w:szCs w:val="28"/>
          <w:lang w:val="nl-BE"/>
        </w:rPr>
        <w:t xml:space="preserve"> gaat naar huis met de titel</w:t>
      </w:r>
      <w:r>
        <w:rPr>
          <w:rFonts w:asciiTheme="majorHAnsi" w:hAnsiTheme="majorHAnsi" w:cstheme="majorHAnsi"/>
          <w:color w:val="000000" w:themeColor="text1"/>
          <w:sz w:val="28"/>
          <w:szCs w:val="28"/>
          <w:lang w:val="nl-BE"/>
        </w:rPr>
        <w:t xml:space="preserve">? </w:t>
      </w:r>
    </w:p>
    <w:p w14:paraId="6AFA11CE" w14:textId="77777777" w:rsidR="00B60B9C" w:rsidRPr="007C1E1D" w:rsidRDefault="00B60B9C" w:rsidP="00AA2F7F">
      <w:pPr>
        <w:rPr>
          <w:rFonts w:asciiTheme="majorHAnsi" w:hAnsiTheme="majorHAnsi" w:cstheme="majorHAnsi"/>
          <w:b/>
          <w:bCs/>
          <w:color w:val="7030A0"/>
          <w:sz w:val="28"/>
          <w:szCs w:val="28"/>
          <w:lang w:val="nl-BE"/>
        </w:rPr>
      </w:pPr>
    </w:p>
    <w:p w14:paraId="3AF233DB" w14:textId="46F9042D" w:rsidR="00B60B9C" w:rsidRPr="00B60B9C" w:rsidRDefault="00B60B9C" w:rsidP="00AA2F7F">
      <w:pPr>
        <w:rPr>
          <w:rFonts w:asciiTheme="majorHAnsi" w:hAnsiTheme="majorHAnsi" w:cstheme="majorHAnsi"/>
          <w:b/>
          <w:bCs/>
          <w:color w:val="7030A0"/>
          <w:sz w:val="28"/>
          <w:szCs w:val="28"/>
        </w:rPr>
      </w:pPr>
      <w:r w:rsidRPr="00B60B9C">
        <w:rPr>
          <w:rFonts w:asciiTheme="majorHAnsi" w:hAnsiTheme="majorHAnsi" w:cstheme="majorHAnsi"/>
          <w:b/>
          <w:bCs/>
          <w:color w:val="7030A0"/>
          <w:sz w:val="28"/>
          <w:szCs w:val="28"/>
        </w:rPr>
        <w:t xml:space="preserve">2 </w:t>
      </w:r>
      <w:proofErr w:type="spellStart"/>
      <w:r w:rsidRPr="00B60B9C">
        <w:rPr>
          <w:rFonts w:asciiTheme="majorHAnsi" w:hAnsiTheme="majorHAnsi" w:cstheme="majorHAnsi"/>
          <w:b/>
          <w:bCs/>
          <w:color w:val="7030A0"/>
          <w:sz w:val="28"/>
          <w:szCs w:val="28"/>
        </w:rPr>
        <w:t>april</w:t>
      </w:r>
      <w:proofErr w:type="spellEnd"/>
      <w:r w:rsidRPr="00B60B9C">
        <w:rPr>
          <w:rFonts w:asciiTheme="majorHAnsi" w:hAnsiTheme="majorHAnsi" w:cstheme="majorHAnsi"/>
          <w:b/>
          <w:bCs/>
          <w:color w:val="7030A0"/>
          <w:sz w:val="28"/>
          <w:szCs w:val="28"/>
        </w:rPr>
        <w:t xml:space="preserve"> </w:t>
      </w:r>
    </w:p>
    <w:p w14:paraId="5A21FD91" w14:textId="202B245F" w:rsidR="00B60B9C" w:rsidRPr="00B60B9C" w:rsidRDefault="00B60B9C" w:rsidP="00AA2F7F">
      <w:pPr>
        <w:rPr>
          <w:rFonts w:asciiTheme="majorHAnsi" w:hAnsiTheme="majorHAnsi" w:cstheme="majorHAnsi"/>
          <w:color w:val="000000" w:themeColor="text1"/>
          <w:sz w:val="28"/>
          <w:szCs w:val="28"/>
          <w:lang w:val="nl-BE"/>
        </w:rPr>
      </w:pPr>
      <w:r>
        <w:rPr>
          <w:rFonts w:asciiTheme="majorHAnsi" w:hAnsiTheme="majorHAnsi" w:cstheme="majorHAnsi"/>
          <w:color w:val="000000" w:themeColor="text1"/>
          <w:sz w:val="28"/>
          <w:szCs w:val="28"/>
          <w:lang w:val="nl-BE"/>
        </w:rPr>
        <w:t xml:space="preserve">De paashaas heeft zijn poot gebroken. Nu kan hij geen paaseieren gaan verstoppen. Helpen jullie hem? </w:t>
      </w:r>
    </w:p>
    <w:p w14:paraId="517EBB4A" w14:textId="77777777" w:rsidR="00B60B9C" w:rsidRPr="00B60B9C" w:rsidRDefault="00B60B9C" w:rsidP="00AA2F7F">
      <w:pPr>
        <w:rPr>
          <w:rFonts w:asciiTheme="majorHAnsi" w:hAnsiTheme="majorHAnsi" w:cstheme="majorHAnsi"/>
          <w:b/>
          <w:bCs/>
          <w:color w:val="7030A0"/>
          <w:sz w:val="28"/>
          <w:szCs w:val="28"/>
          <w:lang w:val="nl-BE"/>
        </w:rPr>
      </w:pPr>
    </w:p>
    <w:p w14:paraId="37F304B2" w14:textId="131D9E3A" w:rsidR="00B60B9C" w:rsidRPr="00B60B9C" w:rsidRDefault="00B60B9C" w:rsidP="00AA2F7F">
      <w:pPr>
        <w:rPr>
          <w:rFonts w:asciiTheme="majorHAnsi" w:hAnsiTheme="majorHAnsi" w:cstheme="majorHAnsi"/>
          <w:b/>
          <w:bCs/>
          <w:color w:val="7030A0"/>
          <w:sz w:val="28"/>
          <w:szCs w:val="28"/>
        </w:rPr>
      </w:pPr>
      <w:r w:rsidRPr="00B60B9C">
        <w:rPr>
          <w:rFonts w:asciiTheme="majorHAnsi" w:hAnsiTheme="majorHAnsi" w:cstheme="majorHAnsi"/>
          <w:b/>
          <w:bCs/>
          <w:color w:val="7030A0"/>
          <w:sz w:val="28"/>
          <w:szCs w:val="28"/>
        </w:rPr>
        <w:t xml:space="preserve">9 </w:t>
      </w:r>
      <w:proofErr w:type="spellStart"/>
      <w:r w:rsidRPr="00B60B9C">
        <w:rPr>
          <w:rFonts w:asciiTheme="majorHAnsi" w:hAnsiTheme="majorHAnsi" w:cstheme="majorHAnsi"/>
          <w:b/>
          <w:bCs/>
          <w:color w:val="7030A0"/>
          <w:sz w:val="28"/>
          <w:szCs w:val="28"/>
        </w:rPr>
        <w:t>april</w:t>
      </w:r>
      <w:proofErr w:type="spellEnd"/>
      <w:r w:rsidRPr="00B60B9C">
        <w:rPr>
          <w:rFonts w:asciiTheme="majorHAnsi" w:hAnsiTheme="majorHAnsi" w:cstheme="majorHAnsi"/>
          <w:b/>
          <w:bCs/>
          <w:color w:val="7030A0"/>
          <w:sz w:val="28"/>
          <w:szCs w:val="28"/>
        </w:rPr>
        <w:t xml:space="preserve"> </w:t>
      </w:r>
    </w:p>
    <w:p w14:paraId="724BD4CF" w14:textId="1832F8F0" w:rsidR="00B60B9C" w:rsidRPr="00B60B9C" w:rsidRDefault="00B60B9C" w:rsidP="00AA2F7F">
      <w:pPr>
        <w:rPr>
          <w:rFonts w:asciiTheme="majorHAnsi" w:hAnsiTheme="majorHAnsi" w:cstheme="majorHAnsi"/>
          <w:color w:val="000000" w:themeColor="text1"/>
          <w:sz w:val="28"/>
          <w:szCs w:val="28"/>
          <w:lang w:val="nl-BE"/>
        </w:rPr>
      </w:pPr>
      <w:r w:rsidRPr="00B60B9C">
        <w:rPr>
          <w:rFonts w:asciiTheme="majorHAnsi" w:hAnsiTheme="majorHAnsi" w:cstheme="majorHAnsi"/>
          <w:color w:val="000000" w:themeColor="text1"/>
          <w:sz w:val="28"/>
          <w:szCs w:val="28"/>
          <w:lang w:val="nl-BE"/>
        </w:rPr>
        <w:t xml:space="preserve">Het is vakantie, dus vandaag geen chiro. Tot volgende week!!! </w:t>
      </w:r>
    </w:p>
    <w:p w14:paraId="0C0CE9ED" w14:textId="77777777" w:rsidR="00B60B9C" w:rsidRPr="00B60B9C" w:rsidRDefault="00B60B9C" w:rsidP="00AA2F7F">
      <w:pPr>
        <w:rPr>
          <w:rFonts w:asciiTheme="majorHAnsi" w:hAnsiTheme="majorHAnsi" w:cstheme="majorHAnsi"/>
          <w:b/>
          <w:bCs/>
          <w:color w:val="7030A0"/>
          <w:sz w:val="28"/>
          <w:szCs w:val="28"/>
          <w:lang w:val="nl-BE"/>
        </w:rPr>
      </w:pPr>
    </w:p>
    <w:p w14:paraId="66029BE4" w14:textId="09F25FF2" w:rsidR="00B60B9C" w:rsidRPr="00B60B9C" w:rsidRDefault="00B60B9C" w:rsidP="00AA2F7F">
      <w:pPr>
        <w:rPr>
          <w:rFonts w:asciiTheme="majorHAnsi" w:hAnsiTheme="majorHAnsi" w:cstheme="majorHAnsi"/>
          <w:b/>
          <w:bCs/>
          <w:color w:val="7030A0"/>
          <w:sz w:val="28"/>
          <w:szCs w:val="28"/>
          <w:lang w:val="nl-BE"/>
        </w:rPr>
      </w:pPr>
      <w:r w:rsidRPr="00B60B9C">
        <w:rPr>
          <w:rFonts w:asciiTheme="majorHAnsi" w:hAnsiTheme="majorHAnsi" w:cstheme="majorHAnsi"/>
          <w:b/>
          <w:bCs/>
          <w:color w:val="7030A0"/>
          <w:sz w:val="28"/>
          <w:szCs w:val="28"/>
          <w:lang w:val="nl-BE"/>
        </w:rPr>
        <w:t xml:space="preserve">16 april </w:t>
      </w:r>
    </w:p>
    <w:p w14:paraId="4D870A02" w14:textId="5588DD08" w:rsidR="00B60B9C" w:rsidRPr="00DF7EA8" w:rsidRDefault="00B60B9C" w:rsidP="00AA2F7F">
      <w:pPr>
        <w:rPr>
          <w:rFonts w:asciiTheme="majorHAnsi" w:hAnsiTheme="majorHAnsi" w:cstheme="majorHAnsi"/>
          <w:b/>
          <w:bCs/>
          <w:color w:val="000000" w:themeColor="text1"/>
          <w:sz w:val="28"/>
          <w:szCs w:val="28"/>
          <w:lang w:val="nl-BE"/>
        </w:rPr>
      </w:pPr>
      <w:r w:rsidRPr="00B60B9C">
        <w:rPr>
          <w:rFonts w:asciiTheme="majorHAnsi" w:hAnsiTheme="majorHAnsi" w:cstheme="majorHAnsi"/>
          <w:color w:val="000000" w:themeColor="text1"/>
          <w:sz w:val="28"/>
          <w:szCs w:val="28"/>
          <w:lang w:val="nl-BE"/>
        </w:rPr>
        <w:t xml:space="preserve">Vandaag gaan we </w:t>
      </w:r>
      <w:r>
        <w:rPr>
          <w:rFonts w:asciiTheme="majorHAnsi" w:hAnsiTheme="majorHAnsi" w:cstheme="majorHAnsi"/>
          <w:color w:val="000000" w:themeColor="text1"/>
          <w:sz w:val="28"/>
          <w:szCs w:val="28"/>
          <w:lang w:val="nl-BE"/>
        </w:rPr>
        <w:t xml:space="preserve">niet naar de chiro, maar naar de kinderboerderij!!! Onze uren gaan een beetje anders zijn. Jullie worden verwacht om </w:t>
      </w:r>
      <w:r w:rsidRPr="00B60B9C">
        <w:rPr>
          <w:rFonts w:asciiTheme="majorHAnsi" w:hAnsiTheme="majorHAnsi" w:cstheme="majorHAnsi"/>
          <w:b/>
          <w:bCs/>
          <w:color w:val="000000" w:themeColor="text1"/>
          <w:sz w:val="28"/>
          <w:szCs w:val="28"/>
          <w:lang w:val="nl-BE"/>
        </w:rPr>
        <w:t>13u30</w:t>
      </w:r>
      <w:r>
        <w:rPr>
          <w:rFonts w:asciiTheme="majorHAnsi" w:hAnsiTheme="majorHAnsi" w:cstheme="majorHAnsi"/>
          <w:color w:val="000000" w:themeColor="text1"/>
          <w:sz w:val="28"/>
          <w:szCs w:val="28"/>
          <w:lang w:val="nl-BE"/>
        </w:rPr>
        <w:t xml:space="preserve"> aan de kinderboerderij rivierenhof: </w:t>
      </w:r>
      <w:r w:rsidRPr="00B60B9C">
        <w:rPr>
          <w:rFonts w:asciiTheme="majorHAnsi" w:hAnsiTheme="majorHAnsi" w:cstheme="majorHAnsi"/>
          <w:b/>
          <w:bCs/>
          <w:color w:val="000000" w:themeColor="text1"/>
          <w:sz w:val="28"/>
          <w:szCs w:val="28"/>
          <w:lang w:val="nl-BE"/>
        </w:rPr>
        <w:t>Turnhoutsebaan 246</w:t>
      </w:r>
      <w:r>
        <w:rPr>
          <w:rFonts w:asciiTheme="majorHAnsi" w:hAnsiTheme="majorHAnsi" w:cstheme="majorHAnsi"/>
          <w:color w:val="000000" w:themeColor="text1"/>
          <w:sz w:val="28"/>
          <w:szCs w:val="28"/>
          <w:lang w:val="nl-BE"/>
        </w:rPr>
        <w:t xml:space="preserve">. De leden mogen terug opgehaald worden op dezelfde plek om </w:t>
      </w:r>
      <w:r w:rsidRPr="00B60B9C">
        <w:rPr>
          <w:rFonts w:asciiTheme="majorHAnsi" w:hAnsiTheme="majorHAnsi" w:cstheme="majorHAnsi"/>
          <w:b/>
          <w:bCs/>
          <w:color w:val="000000" w:themeColor="text1"/>
          <w:sz w:val="28"/>
          <w:szCs w:val="28"/>
          <w:lang w:val="nl-BE"/>
        </w:rPr>
        <w:t>16u30</w:t>
      </w:r>
      <w:r>
        <w:rPr>
          <w:rFonts w:asciiTheme="majorHAnsi" w:hAnsiTheme="majorHAnsi" w:cstheme="majorHAnsi"/>
          <w:b/>
          <w:bCs/>
          <w:color w:val="000000" w:themeColor="text1"/>
          <w:sz w:val="28"/>
          <w:szCs w:val="28"/>
          <w:lang w:val="nl-BE"/>
        </w:rPr>
        <w:t xml:space="preserve">. </w:t>
      </w:r>
    </w:p>
    <w:p w14:paraId="6894A441" w14:textId="77777777" w:rsidR="00B60B9C" w:rsidRPr="00B60B9C" w:rsidRDefault="00B60B9C" w:rsidP="00AA2F7F">
      <w:pPr>
        <w:rPr>
          <w:rFonts w:asciiTheme="majorHAnsi" w:hAnsiTheme="majorHAnsi" w:cstheme="majorHAnsi"/>
          <w:color w:val="000000" w:themeColor="text1"/>
          <w:sz w:val="28"/>
          <w:szCs w:val="28"/>
          <w:lang w:val="nl-BE"/>
        </w:rPr>
      </w:pPr>
    </w:p>
    <w:p w14:paraId="3A2A2469" w14:textId="2FDE5548" w:rsidR="00B60B9C" w:rsidRPr="00B60B9C" w:rsidRDefault="00B60B9C" w:rsidP="00AA2F7F">
      <w:pPr>
        <w:rPr>
          <w:rFonts w:asciiTheme="majorHAnsi" w:hAnsiTheme="majorHAnsi" w:cstheme="majorHAnsi"/>
          <w:b/>
          <w:bCs/>
          <w:color w:val="7030A0"/>
          <w:sz w:val="28"/>
          <w:szCs w:val="28"/>
        </w:rPr>
      </w:pPr>
      <w:r w:rsidRPr="00B60B9C">
        <w:rPr>
          <w:rFonts w:asciiTheme="majorHAnsi" w:hAnsiTheme="majorHAnsi" w:cstheme="majorHAnsi"/>
          <w:b/>
          <w:bCs/>
          <w:color w:val="7030A0"/>
          <w:sz w:val="28"/>
          <w:szCs w:val="28"/>
        </w:rPr>
        <w:t xml:space="preserve">23 </w:t>
      </w:r>
      <w:proofErr w:type="spellStart"/>
      <w:r w:rsidRPr="00B60B9C">
        <w:rPr>
          <w:rFonts w:asciiTheme="majorHAnsi" w:hAnsiTheme="majorHAnsi" w:cstheme="majorHAnsi"/>
          <w:b/>
          <w:bCs/>
          <w:color w:val="7030A0"/>
          <w:sz w:val="28"/>
          <w:szCs w:val="28"/>
        </w:rPr>
        <w:t>april</w:t>
      </w:r>
      <w:proofErr w:type="spellEnd"/>
      <w:r w:rsidRPr="00B60B9C">
        <w:rPr>
          <w:rFonts w:asciiTheme="majorHAnsi" w:hAnsiTheme="majorHAnsi" w:cstheme="majorHAnsi"/>
          <w:b/>
          <w:bCs/>
          <w:color w:val="7030A0"/>
          <w:sz w:val="28"/>
          <w:szCs w:val="28"/>
        </w:rPr>
        <w:t xml:space="preserve"> </w:t>
      </w:r>
    </w:p>
    <w:p w14:paraId="3E404AC2" w14:textId="018B3BFC" w:rsidR="00B60B9C" w:rsidRPr="00DF7EA8" w:rsidRDefault="00DF7EA8" w:rsidP="00AA2F7F">
      <w:pPr>
        <w:rPr>
          <w:rFonts w:asciiTheme="majorHAnsi" w:hAnsiTheme="majorHAnsi" w:cstheme="majorHAnsi"/>
          <w:b/>
          <w:bCs/>
          <w:color w:val="7030A0"/>
          <w:sz w:val="28"/>
          <w:szCs w:val="28"/>
          <w:lang w:val="nl-BE"/>
        </w:rPr>
      </w:pPr>
      <w:r w:rsidRPr="00DF7EA8">
        <w:rPr>
          <w:rFonts w:asciiTheme="majorHAnsi" w:hAnsiTheme="majorHAnsi" w:cstheme="majorHAnsi"/>
          <w:color w:val="000000" w:themeColor="text1"/>
          <w:sz w:val="28"/>
          <w:szCs w:val="28"/>
          <w:lang w:val="nl-BE"/>
        </w:rPr>
        <w:t xml:space="preserve">Iedereen heeft soms wel eens nood aan </w:t>
      </w:r>
      <w:r>
        <w:rPr>
          <w:rFonts w:asciiTheme="majorHAnsi" w:hAnsiTheme="majorHAnsi" w:cstheme="majorHAnsi"/>
          <w:color w:val="000000" w:themeColor="text1"/>
          <w:sz w:val="28"/>
          <w:szCs w:val="28"/>
          <w:lang w:val="nl-BE"/>
        </w:rPr>
        <w:t xml:space="preserve">een dagje rust. Vandaag hebben wij voor jullie een wellness dagje gepland. We gaan elkaar goed verzorgen en mooi maken. </w:t>
      </w:r>
    </w:p>
    <w:p w14:paraId="40B3FCDF" w14:textId="77777777" w:rsidR="00B60B9C" w:rsidRPr="00DF7EA8" w:rsidRDefault="00B60B9C" w:rsidP="00AA2F7F">
      <w:pPr>
        <w:rPr>
          <w:rFonts w:asciiTheme="majorHAnsi" w:hAnsiTheme="majorHAnsi" w:cstheme="majorHAnsi"/>
          <w:b/>
          <w:bCs/>
          <w:color w:val="7030A0"/>
          <w:sz w:val="28"/>
          <w:szCs w:val="28"/>
          <w:lang w:val="nl-BE"/>
        </w:rPr>
      </w:pPr>
    </w:p>
    <w:p w14:paraId="638FB54B" w14:textId="53F8D772" w:rsidR="00B60B9C" w:rsidRDefault="00B60B9C" w:rsidP="00AA2F7F">
      <w:pPr>
        <w:rPr>
          <w:rFonts w:asciiTheme="majorHAnsi" w:hAnsiTheme="majorHAnsi" w:cstheme="majorHAnsi"/>
          <w:b/>
          <w:bCs/>
          <w:color w:val="7030A0"/>
          <w:sz w:val="28"/>
          <w:szCs w:val="28"/>
          <w:lang w:val="nl-BE"/>
        </w:rPr>
      </w:pPr>
      <w:r>
        <w:rPr>
          <w:rFonts w:asciiTheme="majorHAnsi" w:hAnsiTheme="majorHAnsi" w:cstheme="majorHAnsi"/>
          <w:b/>
          <w:bCs/>
          <w:color w:val="7030A0"/>
          <w:sz w:val="28"/>
          <w:szCs w:val="28"/>
          <w:lang w:val="nl-BE"/>
        </w:rPr>
        <w:t xml:space="preserve">30 april </w:t>
      </w:r>
    </w:p>
    <w:p w14:paraId="28CAF6C5" w14:textId="77777777" w:rsidR="00B60B9C" w:rsidRDefault="00B60B9C" w:rsidP="00AA2F7F">
      <w:pPr>
        <w:rPr>
          <w:rFonts w:asciiTheme="majorHAnsi" w:hAnsiTheme="majorHAnsi" w:cstheme="majorHAnsi"/>
          <w:color w:val="000000" w:themeColor="text1"/>
          <w:sz w:val="28"/>
          <w:szCs w:val="28"/>
          <w:lang w:val="nl-BE"/>
        </w:rPr>
      </w:pPr>
      <w:r>
        <w:rPr>
          <w:rFonts w:asciiTheme="majorHAnsi" w:hAnsiTheme="majorHAnsi" w:cstheme="majorHAnsi"/>
          <w:color w:val="000000" w:themeColor="text1"/>
          <w:sz w:val="28"/>
          <w:szCs w:val="28"/>
          <w:lang w:val="nl-BE"/>
        </w:rPr>
        <w:t xml:space="preserve">Er is er een jarig HOERA HOERA, dat kan je wel zien, dat is JONI!!! Ja hoor, Joni is vandaag jarig. Bij een verjaardag hoort natuurlijk een verjaardagscake. Probeer de ingrediënten te bemachtigen en verdien een taart </w:t>
      </w:r>
      <w:r w:rsidRPr="00B60B9C">
        <w:rPr>
          <w:rFonts w:asciiTheme="majorHAnsi" w:hAnsiTheme="majorHAnsi" w:cstheme="majorHAnsi"/>
          <w:color w:val="000000" w:themeColor="text1"/>
          <w:sz w:val="28"/>
          <w:szCs w:val="28"/>
          <w:lang w:val="nl-BE"/>
        </w:rPr>
        <w:sym w:font="Wingdings" w:char="F04A"/>
      </w:r>
      <w:r>
        <w:rPr>
          <w:rFonts w:asciiTheme="majorHAnsi" w:hAnsiTheme="majorHAnsi" w:cstheme="majorHAnsi"/>
          <w:color w:val="000000" w:themeColor="text1"/>
          <w:sz w:val="28"/>
          <w:szCs w:val="28"/>
          <w:lang w:val="nl-BE"/>
        </w:rPr>
        <w:t xml:space="preserve"> </w:t>
      </w:r>
    </w:p>
    <w:p w14:paraId="0C6E017D" w14:textId="3B4A3473" w:rsidR="00B60B9C" w:rsidRPr="00B60B9C" w:rsidRDefault="00B60B9C" w:rsidP="00AA2F7F">
      <w:pPr>
        <w:rPr>
          <w:rFonts w:asciiTheme="majorHAnsi" w:hAnsiTheme="majorHAnsi" w:cstheme="majorHAnsi"/>
          <w:color w:val="000000" w:themeColor="text1"/>
          <w:sz w:val="28"/>
          <w:szCs w:val="28"/>
          <w:lang w:val="nl-BE"/>
        </w:rPr>
      </w:pPr>
      <w:r>
        <w:rPr>
          <w:rFonts w:asciiTheme="majorHAnsi" w:hAnsiTheme="majorHAnsi" w:cstheme="majorHAnsi"/>
          <w:color w:val="000000" w:themeColor="text1"/>
          <w:sz w:val="28"/>
          <w:szCs w:val="28"/>
          <w:lang w:val="nl-BE"/>
        </w:rPr>
        <w:t xml:space="preserve"> </w:t>
      </w:r>
    </w:p>
    <w:p w14:paraId="23298359" w14:textId="77777777" w:rsidR="003E6426" w:rsidRDefault="003E6426" w:rsidP="00AA2F7F">
      <w:pPr>
        <w:rPr>
          <w:rFonts w:asciiTheme="majorHAnsi" w:hAnsiTheme="majorHAnsi" w:cstheme="majorHAnsi"/>
          <w:b/>
          <w:bCs/>
          <w:sz w:val="28"/>
          <w:szCs w:val="28"/>
          <w:lang w:val="nl-NL"/>
        </w:rPr>
      </w:pPr>
    </w:p>
    <w:p w14:paraId="1191EB0A" w14:textId="60DCF0A8" w:rsidR="003E6426"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 xml:space="preserve">Jullie leiding, </w:t>
      </w:r>
      <w:proofErr w:type="spellStart"/>
      <w:r>
        <w:rPr>
          <w:rFonts w:asciiTheme="majorHAnsi" w:hAnsiTheme="majorHAnsi" w:cstheme="majorHAnsi"/>
          <w:sz w:val="28"/>
          <w:szCs w:val="28"/>
          <w:lang w:val="nl-NL"/>
        </w:rPr>
        <w:t>Joni</w:t>
      </w:r>
      <w:proofErr w:type="spellEnd"/>
      <w:r>
        <w:rPr>
          <w:rFonts w:asciiTheme="majorHAnsi" w:hAnsiTheme="majorHAnsi" w:cstheme="majorHAnsi"/>
          <w:sz w:val="28"/>
          <w:szCs w:val="28"/>
          <w:lang w:val="nl-NL"/>
        </w:rPr>
        <w:t xml:space="preserve"> en Marie xx</w:t>
      </w:r>
    </w:p>
    <w:p w14:paraId="6B4A2065" w14:textId="598665DA" w:rsidR="00D00809"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 xml:space="preserve">Moest je vragen hebben mag je ons altijd contacteren: </w:t>
      </w:r>
    </w:p>
    <w:p w14:paraId="13FE4C97" w14:textId="116609ED" w:rsidR="00D00809" w:rsidRDefault="00D00809" w:rsidP="00AA2F7F">
      <w:pPr>
        <w:rPr>
          <w:rFonts w:asciiTheme="majorHAnsi" w:hAnsiTheme="majorHAnsi" w:cstheme="majorHAnsi"/>
          <w:sz w:val="28"/>
          <w:szCs w:val="28"/>
          <w:lang w:val="nl-NL"/>
        </w:rPr>
      </w:pPr>
    </w:p>
    <w:p w14:paraId="129776BB" w14:textId="0C01848C" w:rsidR="00D00809"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proofErr w:type="spellStart"/>
      <w:r>
        <w:rPr>
          <w:rFonts w:asciiTheme="majorHAnsi" w:hAnsiTheme="majorHAnsi" w:cstheme="majorHAnsi"/>
          <w:sz w:val="28"/>
          <w:szCs w:val="28"/>
          <w:lang w:val="nl-NL"/>
        </w:rPr>
        <w:t>Joni</w:t>
      </w:r>
      <w:proofErr w:type="spellEnd"/>
      <w:r>
        <w:rPr>
          <w:rFonts w:asciiTheme="majorHAnsi" w:hAnsiTheme="majorHAnsi" w:cstheme="majorHAnsi"/>
          <w:sz w:val="28"/>
          <w:szCs w:val="28"/>
          <w:lang w:val="nl-NL"/>
        </w:rPr>
        <w:t xml:space="preserve">: </w:t>
      </w:r>
      <w:r w:rsidR="00D061BA">
        <w:rPr>
          <w:rFonts w:asciiTheme="majorHAnsi" w:hAnsiTheme="majorHAnsi" w:cstheme="majorHAnsi"/>
          <w:sz w:val="28"/>
          <w:szCs w:val="28"/>
          <w:lang w:val="nl-NL"/>
        </w:rPr>
        <w:t>0496 24 74 28</w:t>
      </w:r>
    </w:p>
    <w:p w14:paraId="5B33DE01" w14:textId="23025C91" w:rsidR="00AA2F7F" w:rsidRPr="00DF7EA8" w:rsidRDefault="00D00809" w:rsidP="00AA2F7F">
      <w:pPr>
        <w:rPr>
          <w:rFonts w:asciiTheme="majorHAnsi" w:hAnsiTheme="majorHAnsi" w:cstheme="majorHAnsi"/>
          <w:sz w:val="28"/>
          <w:szCs w:val="28"/>
          <w:lang w:val="nl-NL"/>
        </w:rPr>
      </w:pP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r>
      <w:r>
        <w:rPr>
          <w:rFonts w:asciiTheme="majorHAnsi" w:hAnsiTheme="majorHAnsi" w:cstheme="majorHAnsi"/>
          <w:sz w:val="28"/>
          <w:szCs w:val="28"/>
          <w:lang w:val="nl-NL"/>
        </w:rPr>
        <w:tab/>
        <w:t xml:space="preserve">Marie: </w:t>
      </w:r>
      <w:r w:rsidR="00D061BA">
        <w:rPr>
          <w:rFonts w:asciiTheme="majorHAnsi" w:hAnsiTheme="majorHAnsi" w:cstheme="majorHAnsi"/>
          <w:sz w:val="28"/>
          <w:szCs w:val="28"/>
          <w:lang w:val="nl-NL"/>
        </w:rPr>
        <w:t xml:space="preserve">0485 06 04 42 </w:t>
      </w:r>
    </w:p>
    <w:sectPr w:rsidR="00AA2F7F" w:rsidRPr="00DF7EA8" w:rsidSect="005F4123">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BC3B" w14:textId="77777777" w:rsidR="002315F7" w:rsidRDefault="002315F7" w:rsidP="00A93275">
      <w:r>
        <w:separator/>
      </w:r>
    </w:p>
  </w:endnote>
  <w:endnote w:type="continuationSeparator" w:id="0">
    <w:p w14:paraId="65BA4FF4" w14:textId="77777777" w:rsidR="002315F7" w:rsidRDefault="002315F7"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7979" w14:textId="77777777" w:rsidR="002315F7" w:rsidRDefault="002315F7" w:rsidP="00A93275">
      <w:r>
        <w:separator/>
      </w:r>
    </w:p>
  </w:footnote>
  <w:footnote w:type="continuationSeparator" w:id="0">
    <w:p w14:paraId="7E1BCBC2" w14:textId="77777777" w:rsidR="002315F7" w:rsidRDefault="002315F7"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711" w14:textId="0A1E67CD" w:rsidR="009A46F8" w:rsidRDefault="007F3D38">
    <w:pPr>
      <w:pStyle w:val="Koptekst"/>
    </w:pPr>
    <w:r>
      <w:rPr>
        <w:noProof/>
        <w:lang w:val="nl-BE"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val="nl-BE"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D2097"/>
    <w:rsid w:val="00132709"/>
    <w:rsid w:val="002315F7"/>
    <w:rsid w:val="00253447"/>
    <w:rsid w:val="00256137"/>
    <w:rsid w:val="002A4C21"/>
    <w:rsid w:val="002D634C"/>
    <w:rsid w:val="003E6426"/>
    <w:rsid w:val="0051214B"/>
    <w:rsid w:val="00586548"/>
    <w:rsid w:val="005D13BF"/>
    <w:rsid w:val="005F4123"/>
    <w:rsid w:val="006F7CF3"/>
    <w:rsid w:val="00730135"/>
    <w:rsid w:val="00777B2B"/>
    <w:rsid w:val="007C1E1D"/>
    <w:rsid w:val="007F3D38"/>
    <w:rsid w:val="00882FCE"/>
    <w:rsid w:val="00933BDC"/>
    <w:rsid w:val="009A46F8"/>
    <w:rsid w:val="00A93275"/>
    <w:rsid w:val="00AA2F7F"/>
    <w:rsid w:val="00B50681"/>
    <w:rsid w:val="00B52662"/>
    <w:rsid w:val="00B60B9C"/>
    <w:rsid w:val="00BC3B06"/>
    <w:rsid w:val="00C87965"/>
    <w:rsid w:val="00CC3C2C"/>
    <w:rsid w:val="00D00809"/>
    <w:rsid w:val="00D061BA"/>
    <w:rsid w:val="00D630CB"/>
    <w:rsid w:val="00D767A9"/>
    <w:rsid w:val="00DF7EA8"/>
    <w:rsid w:val="00E51C96"/>
    <w:rsid w:val="00FC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831">
      <w:bodyDiv w:val="1"/>
      <w:marLeft w:val="0"/>
      <w:marRight w:val="0"/>
      <w:marTop w:val="0"/>
      <w:marBottom w:val="0"/>
      <w:divBdr>
        <w:top w:val="none" w:sz="0" w:space="0" w:color="auto"/>
        <w:left w:val="none" w:sz="0" w:space="0" w:color="auto"/>
        <w:bottom w:val="none" w:sz="0" w:space="0" w:color="auto"/>
        <w:right w:val="none" w:sz="0" w:space="0" w:color="auto"/>
      </w:divBdr>
      <w:divsChild>
        <w:div w:id="556093501">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sChild>
            <w:div w:id="1354839191">
              <w:marLeft w:val="0"/>
              <w:marRight w:val="0"/>
              <w:marTop w:val="0"/>
              <w:marBottom w:val="0"/>
              <w:divBdr>
                <w:top w:val="none" w:sz="0" w:space="0" w:color="auto"/>
                <w:left w:val="none" w:sz="0" w:space="0" w:color="auto"/>
                <w:bottom w:val="none" w:sz="0" w:space="0" w:color="auto"/>
                <w:right w:val="none" w:sz="0" w:space="0" w:color="auto"/>
              </w:divBdr>
            </w:div>
            <w:div w:id="307364862">
              <w:marLeft w:val="0"/>
              <w:marRight w:val="0"/>
              <w:marTop w:val="0"/>
              <w:marBottom w:val="0"/>
              <w:divBdr>
                <w:top w:val="none" w:sz="0" w:space="0" w:color="auto"/>
                <w:left w:val="none" w:sz="0" w:space="0" w:color="auto"/>
                <w:bottom w:val="none" w:sz="0" w:space="0" w:color="auto"/>
                <w:right w:val="none" w:sz="0" w:space="0" w:color="auto"/>
              </w:divBdr>
            </w:div>
            <w:div w:id="821777286">
              <w:marLeft w:val="0"/>
              <w:marRight w:val="0"/>
              <w:marTop w:val="0"/>
              <w:marBottom w:val="0"/>
              <w:divBdr>
                <w:top w:val="none" w:sz="0" w:space="0" w:color="auto"/>
                <w:left w:val="none" w:sz="0" w:space="0" w:color="auto"/>
                <w:bottom w:val="none" w:sz="0" w:space="0" w:color="auto"/>
                <w:right w:val="none" w:sz="0" w:space="0" w:color="auto"/>
              </w:divBdr>
            </w:div>
            <w:div w:id="1268081479">
              <w:marLeft w:val="0"/>
              <w:marRight w:val="0"/>
              <w:marTop w:val="0"/>
              <w:marBottom w:val="0"/>
              <w:divBdr>
                <w:top w:val="none" w:sz="0" w:space="0" w:color="auto"/>
                <w:left w:val="none" w:sz="0" w:space="0" w:color="auto"/>
                <w:bottom w:val="none" w:sz="0" w:space="0" w:color="auto"/>
                <w:right w:val="none" w:sz="0" w:space="0" w:color="auto"/>
              </w:divBdr>
            </w:div>
            <w:div w:id="1282758694">
              <w:marLeft w:val="0"/>
              <w:marRight w:val="0"/>
              <w:marTop w:val="0"/>
              <w:marBottom w:val="0"/>
              <w:divBdr>
                <w:top w:val="none" w:sz="0" w:space="0" w:color="auto"/>
                <w:left w:val="none" w:sz="0" w:space="0" w:color="auto"/>
                <w:bottom w:val="none" w:sz="0" w:space="0" w:color="auto"/>
                <w:right w:val="none" w:sz="0" w:space="0" w:color="auto"/>
              </w:divBdr>
            </w:div>
            <w:div w:id="1055086088">
              <w:marLeft w:val="0"/>
              <w:marRight w:val="0"/>
              <w:marTop w:val="0"/>
              <w:marBottom w:val="0"/>
              <w:divBdr>
                <w:top w:val="none" w:sz="0" w:space="0" w:color="auto"/>
                <w:left w:val="none" w:sz="0" w:space="0" w:color="auto"/>
                <w:bottom w:val="none" w:sz="0" w:space="0" w:color="auto"/>
                <w:right w:val="none" w:sz="0" w:space="0" w:color="auto"/>
              </w:divBdr>
            </w:div>
            <w:div w:id="603418500">
              <w:marLeft w:val="0"/>
              <w:marRight w:val="0"/>
              <w:marTop w:val="0"/>
              <w:marBottom w:val="0"/>
              <w:divBdr>
                <w:top w:val="none" w:sz="0" w:space="0" w:color="auto"/>
                <w:left w:val="none" w:sz="0" w:space="0" w:color="auto"/>
                <w:bottom w:val="none" w:sz="0" w:space="0" w:color="auto"/>
                <w:right w:val="none" w:sz="0" w:space="0" w:color="auto"/>
              </w:divBdr>
            </w:div>
            <w:div w:id="978613724">
              <w:marLeft w:val="0"/>
              <w:marRight w:val="0"/>
              <w:marTop w:val="0"/>
              <w:marBottom w:val="0"/>
              <w:divBdr>
                <w:top w:val="none" w:sz="0" w:space="0" w:color="auto"/>
                <w:left w:val="none" w:sz="0" w:space="0" w:color="auto"/>
                <w:bottom w:val="none" w:sz="0" w:space="0" w:color="auto"/>
                <w:right w:val="none" w:sz="0" w:space="0" w:color="auto"/>
              </w:divBdr>
            </w:div>
            <w:div w:id="366181099">
              <w:marLeft w:val="0"/>
              <w:marRight w:val="0"/>
              <w:marTop w:val="0"/>
              <w:marBottom w:val="0"/>
              <w:divBdr>
                <w:top w:val="none" w:sz="0" w:space="0" w:color="auto"/>
                <w:left w:val="none" w:sz="0" w:space="0" w:color="auto"/>
                <w:bottom w:val="none" w:sz="0" w:space="0" w:color="auto"/>
                <w:right w:val="none" w:sz="0" w:space="0" w:color="auto"/>
              </w:divBdr>
            </w:div>
            <w:div w:id="718673593">
              <w:marLeft w:val="0"/>
              <w:marRight w:val="0"/>
              <w:marTop w:val="0"/>
              <w:marBottom w:val="0"/>
              <w:divBdr>
                <w:top w:val="none" w:sz="0" w:space="0" w:color="auto"/>
                <w:left w:val="none" w:sz="0" w:space="0" w:color="auto"/>
                <w:bottom w:val="none" w:sz="0" w:space="0" w:color="auto"/>
                <w:right w:val="none" w:sz="0" w:space="0" w:color="auto"/>
              </w:divBdr>
            </w:div>
            <w:div w:id="966666123">
              <w:marLeft w:val="0"/>
              <w:marRight w:val="0"/>
              <w:marTop w:val="0"/>
              <w:marBottom w:val="0"/>
              <w:divBdr>
                <w:top w:val="none" w:sz="0" w:space="0" w:color="auto"/>
                <w:left w:val="none" w:sz="0" w:space="0" w:color="auto"/>
                <w:bottom w:val="none" w:sz="0" w:space="0" w:color="auto"/>
                <w:right w:val="none" w:sz="0" w:space="0" w:color="auto"/>
              </w:divBdr>
            </w:div>
            <w:div w:id="73745978">
              <w:marLeft w:val="0"/>
              <w:marRight w:val="0"/>
              <w:marTop w:val="0"/>
              <w:marBottom w:val="0"/>
              <w:divBdr>
                <w:top w:val="none" w:sz="0" w:space="0" w:color="auto"/>
                <w:left w:val="none" w:sz="0" w:space="0" w:color="auto"/>
                <w:bottom w:val="none" w:sz="0" w:space="0" w:color="auto"/>
                <w:right w:val="none" w:sz="0" w:space="0" w:color="auto"/>
              </w:divBdr>
            </w:div>
            <w:div w:id="772824729">
              <w:marLeft w:val="0"/>
              <w:marRight w:val="0"/>
              <w:marTop w:val="0"/>
              <w:marBottom w:val="0"/>
              <w:divBdr>
                <w:top w:val="none" w:sz="0" w:space="0" w:color="auto"/>
                <w:left w:val="none" w:sz="0" w:space="0" w:color="auto"/>
                <w:bottom w:val="none" w:sz="0" w:space="0" w:color="auto"/>
                <w:right w:val="none" w:sz="0" w:space="0" w:color="auto"/>
              </w:divBdr>
            </w:div>
            <w:div w:id="1166945651">
              <w:marLeft w:val="0"/>
              <w:marRight w:val="0"/>
              <w:marTop w:val="0"/>
              <w:marBottom w:val="0"/>
              <w:divBdr>
                <w:top w:val="none" w:sz="0" w:space="0" w:color="auto"/>
                <w:left w:val="none" w:sz="0" w:space="0" w:color="auto"/>
                <w:bottom w:val="none" w:sz="0" w:space="0" w:color="auto"/>
                <w:right w:val="none" w:sz="0" w:space="0" w:color="auto"/>
              </w:divBdr>
            </w:div>
            <w:div w:id="960918066">
              <w:marLeft w:val="0"/>
              <w:marRight w:val="0"/>
              <w:marTop w:val="0"/>
              <w:marBottom w:val="0"/>
              <w:divBdr>
                <w:top w:val="none" w:sz="0" w:space="0" w:color="auto"/>
                <w:left w:val="none" w:sz="0" w:space="0" w:color="auto"/>
                <w:bottom w:val="none" w:sz="0" w:space="0" w:color="auto"/>
                <w:right w:val="none" w:sz="0" w:space="0" w:color="auto"/>
              </w:divBdr>
            </w:div>
            <w:div w:id="458887870">
              <w:marLeft w:val="0"/>
              <w:marRight w:val="0"/>
              <w:marTop w:val="0"/>
              <w:marBottom w:val="0"/>
              <w:divBdr>
                <w:top w:val="none" w:sz="0" w:space="0" w:color="auto"/>
                <w:left w:val="none" w:sz="0" w:space="0" w:color="auto"/>
                <w:bottom w:val="none" w:sz="0" w:space="0" w:color="auto"/>
                <w:right w:val="none" w:sz="0" w:space="0" w:color="auto"/>
              </w:divBdr>
            </w:div>
            <w:div w:id="236477158">
              <w:marLeft w:val="0"/>
              <w:marRight w:val="0"/>
              <w:marTop w:val="0"/>
              <w:marBottom w:val="0"/>
              <w:divBdr>
                <w:top w:val="none" w:sz="0" w:space="0" w:color="auto"/>
                <w:left w:val="none" w:sz="0" w:space="0" w:color="auto"/>
                <w:bottom w:val="none" w:sz="0" w:space="0" w:color="auto"/>
                <w:right w:val="none" w:sz="0" w:space="0" w:color="auto"/>
              </w:divBdr>
            </w:div>
            <w:div w:id="1481769646">
              <w:marLeft w:val="0"/>
              <w:marRight w:val="0"/>
              <w:marTop w:val="0"/>
              <w:marBottom w:val="0"/>
              <w:divBdr>
                <w:top w:val="none" w:sz="0" w:space="0" w:color="auto"/>
                <w:left w:val="none" w:sz="0" w:space="0" w:color="auto"/>
                <w:bottom w:val="none" w:sz="0" w:space="0" w:color="auto"/>
                <w:right w:val="none" w:sz="0" w:space="0" w:color="auto"/>
              </w:divBdr>
            </w:div>
            <w:div w:id="1226063353">
              <w:marLeft w:val="0"/>
              <w:marRight w:val="0"/>
              <w:marTop w:val="0"/>
              <w:marBottom w:val="0"/>
              <w:divBdr>
                <w:top w:val="none" w:sz="0" w:space="0" w:color="auto"/>
                <w:left w:val="none" w:sz="0" w:space="0" w:color="auto"/>
                <w:bottom w:val="none" w:sz="0" w:space="0" w:color="auto"/>
                <w:right w:val="none" w:sz="0" w:space="0" w:color="auto"/>
              </w:divBdr>
            </w:div>
            <w:div w:id="330716836">
              <w:marLeft w:val="0"/>
              <w:marRight w:val="0"/>
              <w:marTop w:val="0"/>
              <w:marBottom w:val="0"/>
              <w:divBdr>
                <w:top w:val="none" w:sz="0" w:space="0" w:color="auto"/>
                <w:left w:val="none" w:sz="0" w:space="0" w:color="auto"/>
                <w:bottom w:val="none" w:sz="0" w:space="0" w:color="auto"/>
                <w:right w:val="none" w:sz="0" w:space="0" w:color="auto"/>
              </w:divBdr>
            </w:div>
            <w:div w:id="38408295">
              <w:marLeft w:val="0"/>
              <w:marRight w:val="0"/>
              <w:marTop w:val="0"/>
              <w:marBottom w:val="0"/>
              <w:divBdr>
                <w:top w:val="none" w:sz="0" w:space="0" w:color="auto"/>
                <w:left w:val="none" w:sz="0" w:space="0" w:color="auto"/>
                <w:bottom w:val="none" w:sz="0" w:space="0" w:color="auto"/>
                <w:right w:val="none" w:sz="0" w:space="0" w:color="auto"/>
              </w:divBdr>
            </w:div>
            <w:div w:id="1246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Belet Marie</cp:lastModifiedBy>
  <cp:revision>8</cp:revision>
  <cp:lastPrinted>2015-09-18T09:57:00Z</cp:lastPrinted>
  <dcterms:created xsi:type="dcterms:W3CDTF">2023-03-17T14:03:00Z</dcterms:created>
  <dcterms:modified xsi:type="dcterms:W3CDTF">2023-03-18T12:17:00Z</dcterms:modified>
</cp:coreProperties>
</file>