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A338" w14:textId="77777777" w:rsidR="00A874AF" w:rsidRDefault="00A874AF"/>
    <w:p w14:paraId="11C01476" w14:textId="77777777" w:rsidR="002E1470" w:rsidRDefault="002E1470"/>
    <w:p w14:paraId="14CD45DA" w14:textId="48344C82" w:rsidR="1B16A247" w:rsidRDefault="1B16A247" w:rsidP="1B16A247"/>
    <w:p w14:paraId="5B0B16F9" w14:textId="740FADBE" w:rsidR="00AA2F7F" w:rsidRPr="002E1470" w:rsidRDefault="00271CF6" w:rsidP="00271CF6">
      <w:pPr>
        <w:jc w:val="center"/>
        <w:rPr>
          <w:b/>
          <w:bCs/>
          <w:color w:val="00B050"/>
          <w:sz w:val="32"/>
          <w:szCs w:val="32"/>
          <w:u w:val="single"/>
          <w:lang w:val="nl-NL"/>
        </w:rPr>
      </w:pPr>
      <w:r w:rsidRPr="002E1470">
        <w:rPr>
          <w:b/>
          <w:bCs/>
          <w:color w:val="00B050"/>
          <w:sz w:val="32"/>
          <w:szCs w:val="32"/>
          <w:u w:val="single"/>
          <w:lang w:val="nl-NL"/>
        </w:rPr>
        <w:t xml:space="preserve">PROGRAMMA RAKKERS: </w:t>
      </w:r>
      <w:r w:rsidR="00FA3BF0">
        <w:rPr>
          <w:b/>
          <w:bCs/>
          <w:color w:val="00B050"/>
          <w:sz w:val="32"/>
          <w:szCs w:val="32"/>
          <w:u w:val="single"/>
          <w:lang w:val="nl-NL"/>
        </w:rPr>
        <w:t>JANUARI EN FEBRUARI</w:t>
      </w:r>
    </w:p>
    <w:p w14:paraId="66787C08" w14:textId="77777777" w:rsidR="00271CF6" w:rsidRPr="00645D8F" w:rsidRDefault="00271CF6" w:rsidP="00AA2F7F">
      <w:pPr>
        <w:rPr>
          <w:sz w:val="28"/>
          <w:szCs w:val="28"/>
          <w:lang w:val="nl-NL"/>
        </w:rPr>
      </w:pPr>
    </w:p>
    <w:p w14:paraId="2AA659BC" w14:textId="77777777" w:rsidR="002E1470" w:rsidRPr="00645D8F" w:rsidRDefault="002E1470" w:rsidP="00AA2F7F">
      <w:pPr>
        <w:rPr>
          <w:sz w:val="28"/>
          <w:szCs w:val="28"/>
          <w:lang w:val="nl-NL"/>
        </w:rPr>
      </w:pPr>
    </w:p>
    <w:p w14:paraId="6E921DE2" w14:textId="6456971D" w:rsidR="00271CF6" w:rsidRPr="00FA3241" w:rsidRDefault="002E6772" w:rsidP="00AA2F7F">
      <w:pPr>
        <w:rPr>
          <w:sz w:val="28"/>
          <w:szCs w:val="28"/>
          <w:lang w:val="nl-BE"/>
        </w:rPr>
      </w:pPr>
      <w:r>
        <w:rPr>
          <w:b/>
          <w:bCs/>
          <w:color w:val="00B050"/>
          <w:sz w:val="28"/>
          <w:szCs w:val="28"/>
          <w:lang w:val="nl-NL"/>
        </w:rPr>
        <w:t>08/01</w:t>
      </w:r>
      <w:r w:rsidR="00271CF6" w:rsidRPr="00645D8F">
        <w:rPr>
          <w:sz w:val="28"/>
          <w:szCs w:val="28"/>
          <w:lang w:val="nl-NL"/>
        </w:rPr>
        <w:t xml:space="preserve">: </w:t>
      </w:r>
      <w:r w:rsidR="00B8786A">
        <w:rPr>
          <w:sz w:val="28"/>
          <w:szCs w:val="28"/>
          <w:lang w:val="nl-BE"/>
        </w:rPr>
        <w:t xml:space="preserve">We trekken het nieuwe jaar in met een </w:t>
      </w:r>
      <w:proofErr w:type="spellStart"/>
      <w:r w:rsidR="00B8786A">
        <w:rPr>
          <w:sz w:val="28"/>
          <w:szCs w:val="28"/>
          <w:lang w:val="nl-BE"/>
        </w:rPr>
        <w:t>pijl-en</w:t>
      </w:r>
      <w:proofErr w:type="spellEnd"/>
      <w:r w:rsidR="00B8786A">
        <w:rPr>
          <w:sz w:val="28"/>
          <w:szCs w:val="28"/>
          <w:lang w:val="nl-BE"/>
        </w:rPr>
        <w:t xml:space="preserve"> trektocht!</w:t>
      </w:r>
      <w:r w:rsidR="00BF3A93">
        <w:rPr>
          <w:sz w:val="28"/>
          <w:szCs w:val="28"/>
          <w:lang w:val="nl-BE"/>
        </w:rPr>
        <w:t xml:space="preserve"> </w:t>
      </w:r>
      <w:r w:rsidR="00BF3A93" w:rsidRPr="00BF3A93">
        <w:rPr>
          <w:sz w:val="28"/>
          <w:szCs w:val="28"/>
          <w:lang w:val="nl-BE"/>
        </w:rPr>
        <w:sym w:font="Wingdings" w:char="F0E8"/>
      </w:r>
      <w:r w:rsidR="00F54AC3">
        <w:rPr>
          <w:sz w:val="28"/>
          <w:szCs w:val="28"/>
          <w:lang w:val="nl-BE"/>
        </w:rPr>
        <w:t xml:space="preserve"> </w:t>
      </w:r>
    </w:p>
    <w:p w14:paraId="40F2191F" w14:textId="77777777" w:rsidR="002E1470" w:rsidRPr="00645D8F" w:rsidRDefault="002E1470" w:rsidP="00AA2F7F">
      <w:pPr>
        <w:rPr>
          <w:sz w:val="28"/>
          <w:szCs w:val="28"/>
          <w:lang w:val="nl-NL"/>
        </w:rPr>
      </w:pPr>
    </w:p>
    <w:p w14:paraId="54C69AF1" w14:textId="6B06DC80" w:rsidR="000B5598" w:rsidRPr="00645D8F" w:rsidRDefault="002E6772" w:rsidP="00AA2F7F">
      <w:pPr>
        <w:rPr>
          <w:sz w:val="28"/>
          <w:szCs w:val="28"/>
          <w:lang w:val="nl-NL"/>
        </w:rPr>
      </w:pPr>
      <w:r>
        <w:rPr>
          <w:b/>
          <w:bCs/>
          <w:color w:val="00B050"/>
          <w:sz w:val="28"/>
          <w:szCs w:val="28"/>
          <w:lang w:val="nl-NL"/>
        </w:rPr>
        <w:t>15/01</w:t>
      </w:r>
      <w:r w:rsidR="00271CF6" w:rsidRPr="00645D8F">
        <w:rPr>
          <w:b/>
          <w:bCs/>
          <w:color w:val="00B050"/>
          <w:sz w:val="28"/>
          <w:szCs w:val="28"/>
          <w:lang w:val="nl-NL"/>
        </w:rPr>
        <w:t>:</w:t>
      </w:r>
      <w:r w:rsidR="00271CF6" w:rsidRPr="00645D8F">
        <w:rPr>
          <w:color w:val="00B050"/>
          <w:sz w:val="28"/>
          <w:szCs w:val="28"/>
          <w:lang w:val="nl-NL"/>
        </w:rPr>
        <w:t xml:space="preserve"> </w:t>
      </w:r>
      <w:r w:rsidR="00BF3A93">
        <w:rPr>
          <w:sz w:val="28"/>
          <w:szCs w:val="28"/>
          <w:lang w:val="nl-NL"/>
        </w:rPr>
        <w:t>De o</w:t>
      </w:r>
      <w:r w:rsidR="00D60575">
        <w:rPr>
          <w:sz w:val="28"/>
          <w:szCs w:val="28"/>
          <w:lang w:val="nl-NL"/>
        </w:rPr>
        <w:t xml:space="preserve">lympische </w:t>
      </w:r>
      <w:r w:rsidR="00142D86">
        <w:rPr>
          <w:sz w:val="28"/>
          <w:szCs w:val="28"/>
          <w:lang w:val="nl-NL"/>
        </w:rPr>
        <w:t xml:space="preserve">en paralympische spelen </w:t>
      </w:r>
      <w:r w:rsidR="00BF3A93">
        <w:rPr>
          <w:sz w:val="28"/>
          <w:szCs w:val="28"/>
          <w:lang w:val="nl-NL"/>
        </w:rPr>
        <w:t>gaan dit jaar door in</w:t>
      </w:r>
      <w:r w:rsidR="001829DC">
        <w:rPr>
          <w:sz w:val="28"/>
          <w:szCs w:val="28"/>
          <w:lang w:val="nl-NL"/>
        </w:rPr>
        <w:t xml:space="preserve"> Parijs</w:t>
      </w:r>
      <w:r w:rsidR="00E1068C" w:rsidRPr="00E1068C">
        <w:rPr>
          <w:rFonts w:ascii="Segoe UI Emoji" w:hAnsi="Segoe UI Emoji" w:cs="Segoe UI Emoji"/>
          <w:sz w:val="28"/>
          <w:szCs w:val="28"/>
          <w:lang w:val="nl-NL"/>
        </w:rPr>
        <w:t>🗼</w:t>
      </w:r>
      <w:r w:rsidR="00BF3A93">
        <w:rPr>
          <w:sz w:val="28"/>
          <w:szCs w:val="28"/>
          <w:lang w:val="nl-NL"/>
        </w:rPr>
        <w:t>. Wij willen wel eens zien wat jullie daar van bakken!</w:t>
      </w:r>
      <w:r w:rsidR="00EE3FE3">
        <w:rPr>
          <w:sz w:val="28"/>
          <w:szCs w:val="28"/>
          <w:lang w:val="nl-NL"/>
        </w:rPr>
        <w:t xml:space="preserve"> Zet je dus al maar schrap voor </w:t>
      </w:r>
      <w:r w:rsidR="005D222F">
        <w:rPr>
          <w:sz w:val="28"/>
          <w:szCs w:val="28"/>
          <w:lang w:val="nl-NL"/>
        </w:rPr>
        <w:t xml:space="preserve">deze sportieve zondag! </w:t>
      </w:r>
      <w:r w:rsidR="00732E0B">
        <w:rPr>
          <w:sz w:val="28"/>
          <w:szCs w:val="28"/>
          <w:lang w:val="nl-NL"/>
        </w:rPr>
        <w:t xml:space="preserve"> </w:t>
      </w:r>
    </w:p>
    <w:p w14:paraId="6CEA02EE" w14:textId="77777777" w:rsidR="002E1470" w:rsidRPr="00645D8F" w:rsidRDefault="002E1470" w:rsidP="00AA2F7F">
      <w:pPr>
        <w:rPr>
          <w:sz w:val="28"/>
          <w:szCs w:val="28"/>
          <w:lang w:val="nl-NL"/>
        </w:rPr>
      </w:pPr>
    </w:p>
    <w:p w14:paraId="674330CC" w14:textId="6A00646A" w:rsidR="00271CF6" w:rsidRPr="00645D8F" w:rsidRDefault="00317E79" w:rsidP="00AA2F7F">
      <w:pPr>
        <w:rPr>
          <w:sz w:val="28"/>
          <w:szCs w:val="28"/>
          <w:lang w:val="nl-NL"/>
        </w:rPr>
      </w:pPr>
      <w:r>
        <w:rPr>
          <w:b/>
          <w:bCs/>
          <w:color w:val="00B050"/>
          <w:sz w:val="28"/>
          <w:szCs w:val="28"/>
          <w:lang w:val="nl-NL"/>
        </w:rPr>
        <w:t>22/01</w:t>
      </w:r>
      <w:r w:rsidR="00116314" w:rsidRPr="00645D8F">
        <w:rPr>
          <w:b/>
          <w:bCs/>
          <w:color w:val="00B050"/>
          <w:sz w:val="28"/>
          <w:szCs w:val="28"/>
          <w:lang w:val="nl-NL"/>
        </w:rPr>
        <w:t>:</w:t>
      </w:r>
      <w:r w:rsidR="005C1BFD">
        <w:rPr>
          <w:b/>
          <w:bCs/>
          <w:color w:val="00B050"/>
          <w:sz w:val="28"/>
          <w:szCs w:val="28"/>
          <w:lang w:val="nl-NL"/>
        </w:rPr>
        <w:t xml:space="preserve"> </w:t>
      </w:r>
      <w:r w:rsidR="007D415A">
        <w:rPr>
          <w:sz w:val="28"/>
          <w:szCs w:val="28"/>
          <w:lang w:val="nl-NL"/>
        </w:rPr>
        <w:t xml:space="preserve">Deze zondag gaan we eens zien hoe slim jullie zijn. We gaan quizzen, maar het is </w:t>
      </w:r>
      <w:r w:rsidR="005C1BFD">
        <w:rPr>
          <w:sz w:val="28"/>
          <w:szCs w:val="28"/>
          <w:lang w:val="nl-NL"/>
        </w:rPr>
        <w:t>geen</w:t>
      </w:r>
      <w:r w:rsidR="007D415A">
        <w:rPr>
          <w:sz w:val="28"/>
          <w:szCs w:val="28"/>
          <w:lang w:val="nl-NL"/>
        </w:rPr>
        <w:t xml:space="preserve"> gewon</w:t>
      </w:r>
      <w:r w:rsidR="005C1BFD">
        <w:rPr>
          <w:sz w:val="28"/>
          <w:szCs w:val="28"/>
          <w:lang w:val="nl-NL"/>
        </w:rPr>
        <w:t>e quiz…</w:t>
      </w:r>
      <w:r w:rsidR="0060393B">
        <w:rPr>
          <w:sz w:val="28"/>
          <w:szCs w:val="28"/>
          <w:lang w:val="nl-NL"/>
        </w:rPr>
        <w:t xml:space="preserve"> Laat maar zien we er hier een echte Einstein is! </w:t>
      </w:r>
      <w:r w:rsidR="009B58E0" w:rsidRPr="006A2181">
        <w:rPr>
          <w:rFonts w:ascii="Segoe UI Emoji" w:hAnsi="Segoe UI Emoji" w:cs="Segoe UI Emoji"/>
          <w:sz w:val="28"/>
          <w:szCs w:val="28"/>
          <w:lang w:val="nl-NL"/>
        </w:rPr>
        <w:t>🤓</w:t>
      </w:r>
      <w:r w:rsidR="006A2181" w:rsidRPr="006A2181">
        <w:rPr>
          <w:sz w:val="28"/>
          <w:szCs w:val="28"/>
          <w:lang w:val="nl-NL"/>
        </w:rPr>
        <w:t>We gaan ook onze schilden maken voor het programma van volgende week!</w:t>
      </w:r>
      <w:r w:rsidR="00E1068C" w:rsidRPr="00E1068C">
        <w:t xml:space="preserve"> </w:t>
      </w:r>
      <w:r w:rsidR="00E1068C" w:rsidRPr="00E1068C">
        <w:rPr>
          <w:rFonts w:ascii="Segoe UI Emoji" w:hAnsi="Segoe UI Emoji" w:cs="Segoe UI Emoji"/>
          <w:sz w:val="28"/>
          <w:szCs w:val="28"/>
          <w:lang w:val="nl-NL"/>
        </w:rPr>
        <w:t>🛡️🛡️</w:t>
      </w:r>
    </w:p>
    <w:p w14:paraId="79B30606" w14:textId="77777777" w:rsidR="002E1470" w:rsidRPr="00645D8F" w:rsidRDefault="002E1470" w:rsidP="00AA2F7F">
      <w:pPr>
        <w:rPr>
          <w:sz w:val="28"/>
          <w:szCs w:val="28"/>
          <w:lang w:val="nl-NL"/>
        </w:rPr>
      </w:pPr>
    </w:p>
    <w:p w14:paraId="2EC68332" w14:textId="2B05D6BD" w:rsidR="00271CF6" w:rsidRPr="00645D8F" w:rsidRDefault="00317E79" w:rsidP="00AA2F7F">
      <w:pPr>
        <w:rPr>
          <w:rFonts w:cstheme="majorHAnsi"/>
          <w:sz w:val="28"/>
          <w:szCs w:val="28"/>
          <w:lang w:val="nl-NL"/>
        </w:rPr>
      </w:pPr>
      <w:r>
        <w:rPr>
          <w:b/>
          <w:bCs/>
          <w:color w:val="00B050"/>
          <w:sz w:val="28"/>
          <w:szCs w:val="28"/>
          <w:lang w:val="nl-NL"/>
        </w:rPr>
        <w:t>29/01</w:t>
      </w:r>
      <w:r w:rsidR="00271CF6" w:rsidRPr="00645D8F">
        <w:rPr>
          <w:sz w:val="28"/>
          <w:szCs w:val="28"/>
          <w:lang w:val="nl-NL"/>
        </w:rPr>
        <w:t xml:space="preserve">: </w:t>
      </w:r>
      <w:r w:rsidR="005F1ADF">
        <w:rPr>
          <w:rFonts w:cstheme="majorHAnsi"/>
          <w:sz w:val="28"/>
          <w:szCs w:val="28"/>
          <w:shd w:val="clear" w:color="auto" w:fill="FFFFFF"/>
          <w:lang w:val="nl-BE"/>
        </w:rPr>
        <w:t>Vandaag gaan we terug in de tijd, namelijk naar de middeleeuwen</w:t>
      </w:r>
      <w:r w:rsidR="00732E0B">
        <w:rPr>
          <w:rFonts w:cstheme="majorHAnsi"/>
          <w:sz w:val="28"/>
          <w:szCs w:val="28"/>
          <w:shd w:val="clear" w:color="auto" w:fill="FFFFFF"/>
          <w:lang w:val="nl-BE"/>
        </w:rPr>
        <w:t xml:space="preserve"> </w:t>
      </w:r>
      <w:r w:rsidR="00732E0B" w:rsidRPr="00732E0B">
        <w:rPr>
          <w:rFonts w:ascii="Segoe UI Emoji" w:hAnsi="Segoe UI Emoji" w:cs="Segoe UI Emoji"/>
          <w:sz w:val="28"/>
          <w:szCs w:val="28"/>
          <w:shd w:val="clear" w:color="auto" w:fill="FFFFFF"/>
          <w:lang w:val="nl-BE"/>
        </w:rPr>
        <w:t>⚔️</w:t>
      </w:r>
      <w:r w:rsidR="005F1ADF">
        <w:rPr>
          <w:rFonts w:cstheme="majorHAnsi"/>
          <w:sz w:val="28"/>
          <w:szCs w:val="28"/>
          <w:shd w:val="clear" w:color="auto" w:fill="FFFFFF"/>
          <w:lang w:val="nl-BE"/>
        </w:rPr>
        <w:t xml:space="preserve">. We gaan jullie leren vechten als echte pro’s, </w:t>
      </w:r>
      <w:r w:rsidR="00E1068C">
        <w:rPr>
          <w:rFonts w:cstheme="majorHAnsi"/>
          <w:sz w:val="28"/>
          <w:szCs w:val="28"/>
          <w:shd w:val="clear" w:color="auto" w:fill="FFFFFF"/>
          <w:lang w:val="nl-BE"/>
        </w:rPr>
        <w:t>en gaan onze schilden van vorige week gebruiken</w:t>
      </w:r>
      <w:r w:rsidR="005F1ADF">
        <w:rPr>
          <w:rFonts w:cstheme="majorHAnsi"/>
          <w:sz w:val="28"/>
          <w:szCs w:val="28"/>
          <w:shd w:val="clear" w:color="auto" w:fill="FFFFFF"/>
          <w:lang w:val="nl-BE"/>
        </w:rPr>
        <w:t>.  (</w:t>
      </w:r>
      <w:r w:rsidR="006A2181">
        <w:rPr>
          <w:rFonts w:cstheme="majorHAnsi"/>
          <w:sz w:val="28"/>
          <w:szCs w:val="28"/>
          <w:shd w:val="clear" w:color="auto" w:fill="FFFFFF"/>
          <w:lang w:val="nl-BE"/>
        </w:rPr>
        <w:t>Kom</w:t>
      </w:r>
      <w:r w:rsidR="005F1ADF">
        <w:rPr>
          <w:rFonts w:cstheme="majorHAnsi"/>
          <w:sz w:val="28"/>
          <w:szCs w:val="28"/>
          <w:shd w:val="clear" w:color="auto" w:fill="FFFFFF"/>
          <w:lang w:val="nl-BE"/>
        </w:rPr>
        <w:t xml:space="preserve"> zeker verkleed in dit thema!)</w:t>
      </w:r>
    </w:p>
    <w:p w14:paraId="2F3908BB" w14:textId="77777777" w:rsidR="002E1470" w:rsidRPr="00645D8F" w:rsidRDefault="002E1470" w:rsidP="00AA2F7F">
      <w:pPr>
        <w:rPr>
          <w:sz w:val="28"/>
          <w:szCs w:val="28"/>
          <w:lang w:val="nl-NL"/>
        </w:rPr>
      </w:pPr>
    </w:p>
    <w:p w14:paraId="2D19FFDE" w14:textId="62192CCA" w:rsidR="00271CF6" w:rsidRPr="002C5426" w:rsidRDefault="00317E79" w:rsidP="00AA2F7F">
      <w:pPr>
        <w:rPr>
          <w:sz w:val="28"/>
          <w:szCs w:val="28"/>
          <w:lang w:val="nl-BE"/>
        </w:rPr>
      </w:pPr>
      <w:r>
        <w:rPr>
          <w:b/>
          <w:bCs/>
          <w:color w:val="00B050"/>
          <w:sz w:val="28"/>
          <w:szCs w:val="28"/>
          <w:lang w:val="nl-BE"/>
        </w:rPr>
        <w:t>05/02</w:t>
      </w:r>
      <w:r w:rsidR="004F0415" w:rsidRPr="002C5426">
        <w:rPr>
          <w:b/>
          <w:bCs/>
          <w:color w:val="00B050"/>
          <w:sz w:val="28"/>
          <w:szCs w:val="28"/>
          <w:lang w:val="nl-BE"/>
        </w:rPr>
        <w:t>:</w:t>
      </w:r>
      <w:r w:rsidR="00271CF6" w:rsidRPr="002C5426">
        <w:rPr>
          <w:color w:val="00B050"/>
          <w:sz w:val="28"/>
          <w:szCs w:val="28"/>
          <w:lang w:val="nl-BE"/>
        </w:rPr>
        <w:t xml:space="preserve"> </w:t>
      </w:r>
      <w:r w:rsidR="0014704C">
        <w:rPr>
          <w:sz w:val="28"/>
          <w:szCs w:val="28"/>
          <w:lang w:val="nl-NL"/>
        </w:rPr>
        <w:t xml:space="preserve"> </w:t>
      </w:r>
      <w:r w:rsidR="00723EAA">
        <w:rPr>
          <w:sz w:val="28"/>
          <w:szCs w:val="28"/>
          <w:lang w:val="nl-NL"/>
        </w:rPr>
        <w:t xml:space="preserve">We </w:t>
      </w:r>
      <w:proofErr w:type="spellStart"/>
      <w:r w:rsidR="00723EAA">
        <w:rPr>
          <w:sz w:val="28"/>
          <w:szCs w:val="28"/>
          <w:lang w:val="nl-NL"/>
        </w:rPr>
        <w:t>goan</w:t>
      </w:r>
      <w:proofErr w:type="spellEnd"/>
      <w:r w:rsidR="00723EAA">
        <w:rPr>
          <w:sz w:val="28"/>
          <w:szCs w:val="28"/>
          <w:lang w:val="nl-NL"/>
        </w:rPr>
        <w:t xml:space="preserve"> is zien of </w:t>
      </w:r>
      <w:proofErr w:type="spellStart"/>
      <w:r w:rsidR="00723EAA">
        <w:rPr>
          <w:sz w:val="28"/>
          <w:szCs w:val="28"/>
          <w:lang w:val="nl-NL"/>
        </w:rPr>
        <w:t>golle</w:t>
      </w:r>
      <w:proofErr w:type="spellEnd"/>
      <w:r w:rsidR="00723EAA">
        <w:rPr>
          <w:sz w:val="28"/>
          <w:szCs w:val="28"/>
          <w:lang w:val="nl-NL"/>
        </w:rPr>
        <w:t xml:space="preserve"> echte </w:t>
      </w:r>
      <w:proofErr w:type="spellStart"/>
      <w:r w:rsidR="00723EAA">
        <w:rPr>
          <w:sz w:val="28"/>
          <w:szCs w:val="28"/>
          <w:lang w:val="nl-NL"/>
        </w:rPr>
        <w:t>Aantweirpenaren</w:t>
      </w:r>
      <w:proofErr w:type="spellEnd"/>
      <w:r w:rsidR="00723EAA">
        <w:rPr>
          <w:sz w:val="28"/>
          <w:szCs w:val="28"/>
          <w:lang w:val="nl-NL"/>
        </w:rPr>
        <w:t xml:space="preserve"> zijt. Oefent al </w:t>
      </w:r>
      <w:proofErr w:type="spellStart"/>
      <w:r w:rsidR="00723EAA">
        <w:rPr>
          <w:sz w:val="28"/>
          <w:szCs w:val="28"/>
          <w:lang w:val="nl-NL"/>
        </w:rPr>
        <w:t>moar</w:t>
      </w:r>
      <w:proofErr w:type="spellEnd"/>
      <w:r w:rsidR="00723EAA">
        <w:rPr>
          <w:sz w:val="28"/>
          <w:szCs w:val="28"/>
          <w:lang w:val="nl-NL"/>
        </w:rPr>
        <w:t xml:space="preserve"> op </w:t>
      </w:r>
      <w:proofErr w:type="spellStart"/>
      <w:r w:rsidR="00723EAA">
        <w:rPr>
          <w:sz w:val="28"/>
          <w:szCs w:val="28"/>
          <w:lang w:val="nl-NL"/>
        </w:rPr>
        <w:t>aa</w:t>
      </w:r>
      <w:proofErr w:type="spellEnd"/>
      <w:r w:rsidR="00723EAA">
        <w:rPr>
          <w:sz w:val="28"/>
          <w:szCs w:val="28"/>
          <w:lang w:val="nl-NL"/>
        </w:rPr>
        <w:t xml:space="preserve"> dik accent, en pakt </w:t>
      </w:r>
      <w:proofErr w:type="spellStart"/>
      <w:r w:rsidR="00723EAA">
        <w:rPr>
          <w:sz w:val="28"/>
          <w:szCs w:val="28"/>
          <w:lang w:val="nl-NL"/>
        </w:rPr>
        <w:t>allemoal</w:t>
      </w:r>
      <w:proofErr w:type="spellEnd"/>
      <w:r w:rsidR="00723EAA">
        <w:rPr>
          <w:sz w:val="28"/>
          <w:szCs w:val="28"/>
          <w:lang w:val="nl-NL"/>
        </w:rPr>
        <w:t xml:space="preserve"> ne patat mee </w:t>
      </w:r>
      <w:proofErr w:type="spellStart"/>
      <w:r w:rsidR="00723EAA">
        <w:rPr>
          <w:sz w:val="28"/>
          <w:szCs w:val="28"/>
          <w:lang w:val="nl-NL"/>
        </w:rPr>
        <w:t>astamblieft</w:t>
      </w:r>
      <w:proofErr w:type="spellEnd"/>
      <w:r w:rsidR="00723EAA">
        <w:rPr>
          <w:sz w:val="28"/>
          <w:szCs w:val="28"/>
          <w:lang w:val="nl-NL"/>
        </w:rPr>
        <w:t>.</w:t>
      </w:r>
      <w:r w:rsidR="008D5FB2">
        <w:rPr>
          <w:sz w:val="28"/>
          <w:szCs w:val="28"/>
          <w:lang w:val="nl-NL"/>
        </w:rPr>
        <w:t xml:space="preserve"> </w:t>
      </w:r>
    </w:p>
    <w:p w14:paraId="2EF27DF1" w14:textId="77777777" w:rsidR="002E1470" w:rsidRPr="002C5426" w:rsidRDefault="002E1470" w:rsidP="00AA2F7F">
      <w:pPr>
        <w:rPr>
          <w:sz w:val="28"/>
          <w:szCs w:val="28"/>
          <w:lang w:val="nl-BE"/>
        </w:rPr>
      </w:pPr>
    </w:p>
    <w:p w14:paraId="2B8A2D13" w14:textId="59A98BAE" w:rsidR="00271CF6" w:rsidRDefault="00271CF6" w:rsidP="00AA2F7F">
      <w:pPr>
        <w:rPr>
          <w:sz w:val="28"/>
          <w:szCs w:val="28"/>
          <w:lang w:val="nl-NL"/>
        </w:rPr>
      </w:pPr>
      <w:r w:rsidRPr="00645D8F">
        <w:rPr>
          <w:b/>
          <w:bCs/>
          <w:color w:val="00B050"/>
          <w:sz w:val="28"/>
          <w:szCs w:val="28"/>
          <w:lang w:val="nl-NL"/>
        </w:rPr>
        <w:t>1</w:t>
      </w:r>
      <w:r w:rsidR="00AA5805">
        <w:rPr>
          <w:b/>
          <w:bCs/>
          <w:color w:val="00B050"/>
          <w:sz w:val="28"/>
          <w:szCs w:val="28"/>
          <w:lang w:val="nl-NL"/>
        </w:rPr>
        <w:t>2/02</w:t>
      </w:r>
      <w:r w:rsidR="00532A05" w:rsidRPr="00645D8F">
        <w:rPr>
          <w:b/>
          <w:bCs/>
          <w:color w:val="00B050"/>
          <w:sz w:val="28"/>
          <w:szCs w:val="28"/>
          <w:lang w:val="nl-NL"/>
        </w:rPr>
        <w:t>:</w:t>
      </w:r>
      <w:r w:rsidR="00E62922" w:rsidRPr="00645D8F">
        <w:rPr>
          <w:sz w:val="28"/>
          <w:szCs w:val="28"/>
          <w:lang w:val="nl-NL"/>
        </w:rPr>
        <w:t xml:space="preserve"> </w:t>
      </w:r>
      <w:r w:rsidR="005F1ADF">
        <w:rPr>
          <w:sz w:val="28"/>
          <w:szCs w:val="28"/>
          <w:lang w:val="nl-NL"/>
        </w:rPr>
        <w:t xml:space="preserve">Vandaag is het helaas </w:t>
      </w:r>
      <w:r w:rsidR="005F1ADF" w:rsidRPr="00EC0835">
        <w:rPr>
          <w:b/>
          <w:bCs/>
          <w:sz w:val="28"/>
          <w:szCs w:val="28"/>
          <w:lang w:val="nl-NL"/>
        </w:rPr>
        <w:t xml:space="preserve">geen </w:t>
      </w:r>
      <w:r w:rsidR="0070679D" w:rsidRPr="00EC0835">
        <w:rPr>
          <w:b/>
          <w:bCs/>
          <w:sz w:val="28"/>
          <w:szCs w:val="28"/>
          <w:lang w:val="nl-NL"/>
        </w:rPr>
        <w:t>C</w:t>
      </w:r>
      <w:r w:rsidR="005F1ADF" w:rsidRPr="00EC0835">
        <w:rPr>
          <w:b/>
          <w:bCs/>
          <w:sz w:val="28"/>
          <w:szCs w:val="28"/>
          <w:lang w:val="nl-NL"/>
        </w:rPr>
        <w:t>hiro</w:t>
      </w:r>
      <w:r w:rsidR="00B25B34">
        <w:rPr>
          <w:sz w:val="28"/>
          <w:szCs w:val="28"/>
          <w:lang w:val="nl-NL"/>
        </w:rPr>
        <w:t xml:space="preserve">. Maar niet getreurd wat het is onze jaarlijkse </w:t>
      </w:r>
      <w:r w:rsidR="00B755EF">
        <w:rPr>
          <w:sz w:val="28"/>
          <w:szCs w:val="28"/>
          <w:lang w:val="nl-NL"/>
        </w:rPr>
        <w:t>Brunch</w:t>
      </w:r>
      <w:r w:rsidR="00B25B34">
        <w:rPr>
          <w:sz w:val="28"/>
          <w:szCs w:val="28"/>
          <w:lang w:val="nl-NL"/>
        </w:rPr>
        <w:t>.</w:t>
      </w:r>
      <w:r w:rsidR="00B755EF">
        <w:rPr>
          <w:sz w:val="28"/>
          <w:szCs w:val="28"/>
          <w:lang w:val="nl-NL"/>
        </w:rPr>
        <w:t xml:space="preserve"> Vergeet je dus zeker niet in te schrijven en kom dan maar lekker </w:t>
      </w:r>
      <w:r w:rsidR="000A202F">
        <w:rPr>
          <w:sz w:val="28"/>
          <w:szCs w:val="28"/>
          <w:lang w:val="nl-NL"/>
        </w:rPr>
        <w:t xml:space="preserve">smullen </w:t>
      </w:r>
      <w:r w:rsidR="00B755EF">
        <w:rPr>
          <w:sz w:val="28"/>
          <w:szCs w:val="28"/>
          <w:lang w:val="nl-NL"/>
        </w:rPr>
        <w:t xml:space="preserve">op de </w:t>
      </w:r>
      <w:r w:rsidR="000A202F">
        <w:rPr>
          <w:sz w:val="28"/>
          <w:szCs w:val="28"/>
          <w:lang w:val="nl-NL"/>
        </w:rPr>
        <w:t>C</w:t>
      </w:r>
      <w:r w:rsidR="00B755EF">
        <w:rPr>
          <w:sz w:val="28"/>
          <w:szCs w:val="28"/>
          <w:lang w:val="nl-NL"/>
        </w:rPr>
        <w:t>hiro!</w:t>
      </w:r>
      <w:r w:rsidR="000A202F">
        <w:rPr>
          <w:sz w:val="28"/>
          <w:szCs w:val="28"/>
          <w:lang w:val="nl-NL"/>
        </w:rPr>
        <w:t xml:space="preserve"> Eitjes en spek, en croissantjes en zo veel meer!</w:t>
      </w:r>
      <w:r w:rsidR="001534D2" w:rsidRPr="001534D2">
        <w:t xml:space="preserve"> </w:t>
      </w:r>
      <w:r w:rsidR="001534D2" w:rsidRPr="001534D2">
        <w:rPr>
          <w:rFonts w:ascii="Segoe UI Emoji" w:hAnsi="Segoe UI Emoji" w:cs="Segoe UI Emoji"/>
          <w:sz w:val="28"/>
          <w:szCs w:val="28"/>
          <w:lang w:val="nl-NL"/>
        </w:rPr>
        <w:t>🍳🥓🥐</w:t>
      </w:r>
    </w:p>
    <w:p w14:paraId="1D33ED8C" w14:textId="77777777" w:rsidR="00B755EF" w:rsidRPr="002E1470" w:rsidRDefault="00B755EF" w:rsidP="00AA2F7F">
      <w:pPr>
        <w:rPr>
          <w:sz w:val="26"/>
          <w:szCs w:val="26"/>
          <w:lang w:val="nl-NL"/>
        </w:rPr>
      </w:pPr>
    </w:p>
    <w:p w14:paraId="14AA1549" w14:textId="146B78B7" w:rsidR="00A97D68" w:rsidRDefault="00A97D68" w:rsidP="00AA2F7F">
      <w:pPr>
        <w:rPr>
          <w:sz w:val="28"/>
          <w:szCs w:val="28"/>
          <w:lang w:val="nl-NL"/>
        </w:rPr>
      </w:pPr>
      <w:r w:rsidRPr="00A97D68">
        <w:rPr>
          <w:b/>
          <w:bCs/>
          <w:color w:val="00B050"/>
          <w:sz w:val="26"/>
          <w:szCs w:val="26"/>
          <w:lang w:val="nl-NL"/>
        </w:rPr>
        <w:t>19/0</w:t>
      </w:r>
      <w:r w:rsidR="00BA508C">
        <w:rPr>
          <w:b/>
          <w:bCs/>
          <w:color w:val="00B050"/>
          <w:sz w:val="26"/>
          <w:szCs w:val="26"/>
          <w:lang w:val="nl-NL"/>
        </w:rPr>
        <w:t>2</w:t>
      </w:r>
      <w:r w:rsidRPr="00A97D68">
        <w:rPr>
          <w:b/>
          <w:bCs/>
          <w:color w:val="00B050"/>
          <w:sz w:val="26"/>
          <w:szCs w:val="26"/>
          <w:lang w:val="nl-NL"/>
        </w:rPr>
        <w:t>:</w:t>
      </w:r>
      <w:r w:rsidRPr="00A97D68">
        <w:rPr>
          <w:color w:val="00B050"/>
          <w:sz w:val="26"/>
          <w:szCs w:val="26"/>
          <w:lang w:val="nl-NL"/>
        </w:rPr>
        <w:t xml:space="preserve"> </w:t>
      </w:r>
      <w:r w:rsidR="00CB04B7">
        <w:rPr>
          <w:sz w:val="28"/>
          <w:szCs w:val="28"/>
          <w:lang w:val="nl-NL"/>
        </w:rPr>
        <w:t xml:space="preserve">Het is </w:t>
      </w:r>
      <w:r w:rsidR="00520DB6" w:rsidRPr="002C1A62">
        <w:rPr>
          <w:color w:val="FF0000"/>
          <w:sz w:val="28"/>
          <w:szCs w:val="28"/>
          <w:lang w:val="nl-NL"/>
        </w:rPr>
        <w:t>C</w:t>
      </w:r>
      <w:r w:rsidR="00520DB6" w:rsidRPr="002C1A62">
        <w:rPr>
          <w:color w:val="00B0F0"/>
          <w:sz w:val="28"/>
          <w:szCs w:val="28"/>
          <w:lang w:val="nl-NL"/>
        </w:rPr>
        <w:t>A</w:t>
      </w:r>
      <w:r w:rsidR="00520DB6" w:rsidRPr="002C1A62">
        <w:rPr>
          <w:color w:val="E36C0A" w:themeColor="accent6" w:themeShade="BF"/>
          <w:sz w:val="28"/>
          <w:szCs w:val="28"/>
          <w:lang w:val="nl-NL"/>
        </w:rPr>
        <w:t>R</w:t>
      </w:r>
      <w:r w:rsidR="00520DB6" w:rsidRPr="002C1A62">
        <w:rPr>
          <w:color w:val="FFFF00"/>
          <w:sz w:val="28"/>
          <w:szCs w:val="28"/>
          <w:lang w:val="nl-NL"/>
        </w:rPr>
        <w:t>N</w:t>
      </w:r>
      <w:r w:rsidR="00520DB6" w:rsidRPr="002C1A62">
        <w:rPr>
          <w:color w:val="262626" w:themeColor="text1" w:themeTint="D9"/>
          <w:sz w:val="28"/>
          <w:szCs w:val="28"/>
          <w:lang w:val="nl-NL"/>
        </w:rPr>
        <w:t>A</w:t>
      </w:r>
      <w:r w:rsidR="00520DB6" w:rsidRPr="002C1A62">
        <w:rPr>
          <w:color w:val="948A54" w:themeColor="background2" w:themeShade="80"/>
          <w:sz w:val="28"/>
          <w:szCs w:val="28"/>
          <w:lang w:val="nl-NL"/>
        </w:rPr>
        <w:t>V</w:t>
      </w:r>
      <w:r w:rsidR="00520DB6" w:rsidRPr="000A202F">
        <w:rPr>
          <w:color w:val="8064A2" w:themeColor="accent4"/>
          <w:sz w:val="28"/>
          <w:szCs w:val="28"/>
          <w:lang w:val="nl-NL"/>
        </w:rPr>
        <w:t>A</w:t>
      </w:r>
      <w:r w:rsidR="00520DB6" w:rsidRPr="000A202F">
        <w:rPr>
          <w:color w:val="C00000"/>
          <w:sz w:val="28"/>
          <w:szCs w:val="28"/>
          <w:lang w:val="nl-NL"/>
        </w:rPr>
        <w:t>L</w:t>
      </w:r>
      <w:r w:rsidR="00520DB6">
        <w:rPr>
          <w:sz w:val="28"/>
          <w:szCs w:val="28"/>
          <w:lang w:val="nl-NL"/>
        </w:rPr>
        <w:t xml:space="preserve">, dit wil zeggen dat jij je aller gekste kostuum boven mag halen en deze aan doen naar de </w:t>
      </w:r>
      <w:r w:rsidR="002C1A62">
        <w:rPr>
          <w:sz w:val="28"/>
          <w:szCs w:val="28"/>
          <w:lang w:val="nl-NL"/>
        </w:rPr>
        <w:t>C</w:t>
      </w:r>
      <w:r w:rsidR="00520DB6">
        <w:rPr>
          <w:sz w:val="28"/>
          <w:szCs w:val="28"/>
          <w:lang w:val="nl-NL"/>
        </w:rPr>
        <w:t>hiro. We zijn al benieuw om jullie te zien</w:t>
      </w:r>
      <w:r w:rsidR="000A202F">
        <w:rPr>
          <w:sz w:val="28"/>
          <w:szCs w:val="28"/>
          <w:lang w:val="nl-NL"/>
        </w:rPr>
        <w:t>!</w:t>
      </w:r>
    </w:p>
    <w:p w14:paraId="042925BA" w14:textId="3C34C971" w:rsidR="00752BB4" w:rsidRDefault="00752BB4" w:rsidP="00AA2F7F">
      <w:pPr>
        <w:rPr>
          <w:sz w:val="26"/>
          <w:szCs w:val="26"/>
          <w:lang w:val="nl-NL"/>
        </w:rPr>
      </w:pPr>
    </w:p>
    <w:p w14:paraId="65DEF02D" w14:textId="342A1338" w:rsidR="00752BB4" w:rsidRPr="002E1470" w:rsidRDefault="00A97D68" w:rsidP="00AA2F7F">
      <w:pPr>
        <w:rPr>
          <w:sz w:val="26"/>
          <w:szCs w:val="26"/>
          <w:lang w:val="nl-NL"/>
        </w:rPr>
      </w:pPr>
      <w:r w:rsidRPr="00A97D68">
        <w:rPr>
          <w:b/>
          <w:bCs/>
          <w:color w:val="00B050"/>
          <w:sz w:val="26"/>
          <w:szCs w:val="26"/>
          <w:lang w:val="nl-NL"/>
        </w:rPr>
        <w:t>26/0</w:t>
      </w:r>
      <w:r w:rsidR="00BA508C">
        <w:rPr>
          <w:b/>
          <w:bCs/>
          <w:color w:val="00B050"/>
          <w:sz w:val="26"/>
          <w:szCs w:val="26"/>
          <w:lang w:val="nl-NL"/>
        </w:rPr>
        <w:t>2</w:t>
      </w:r>
      <w:r w:rsidRPr="00A97D68">
        <w:rPr>
          <w:b/>
          <w:bCs/>
          <w:color w:val="00B050"/>
          <w:sz w:val="26"/>
          <w:szCs w:val="26"/>
          <w:lang w:val="nl-NL"/>
        </w:rPr>
        <w:t>:</w:t>
      </w:r>
      <w:r w:rsidR="00752BB4">
        <w:rPr>
          <w:color w:val="00B050"/>
          <w:sz w:val="26"/>
          <w:szCs w:val="26"/>
          <w:lang w:val="nl-NL"/>
        </w:rPr>
        <w:t xml:space="preserve"> </w:t>
      </w:r>
      <w:r w:rsidR="00EC0835" w:rsidRPr="00251CC9">
        <w:rPr>
          <w:b/>
          <w:bCs/>
          <w:sz w:val="28"/>
          <w:szCs w:val="28"/>
          <w:lang w:val="nl-NL"/>
        </w:rPr>
        <w:t xml:space="preserve">Vandaag geen </w:t>
      </w:r>
      <w:r w:rsidR="00251CC9" w:rsidRPr="00251CC9">
        <w:rPr>
          <w:b/>
          <w:bCs/>
          <w:sz w:val="28"/>
          <w:szCs w:val="28"/>
          <w:lang w:val="nl-NL"/>
        </w:rPr>
        <w:t>C</w:t>
      </w:r>
      <w:r w:rsidR="00EC0835" w:rsidRPr="00251CC9">
        <w:rPr>
          <w:b/>
          <w:bCs/>
          <w:sz w:val="28"/>
          <w:szCs w:val="28"/>
          <w:lang w:val="nl-NL"/>
        </w:rPr>
        <w:t>hiro</w:t>
      </w:r>
      <w:r w:rsidR="00EC0835">
        <w:rPr>
          <w:sz w:val="28"/>
          <w:szCs w:val="28"/>
          <w:lang w:val="nl-NL"/>
        </w:rPr>
        <w:t xml:space="preserve">. De leiding gaat op </w:t>
      </w:r>
      <w:proofErr w:type="spellStart"/>
      <w:r w:rsidR="00EC0835">
        <w:rPr>
          <w:sz w:val="28"/>
          <w:szCs w:val="28"/>
          <w:lang w:val="nl-NL"/>
        </w:rPr>
        <w:t>leidingsweekend</w:t>
      </w:r>
      <w:proofErr w:type="spellEnd"/>
      <w:r w:rsidR="00EC0835">
        <w:rPr>
          <w:sz w:val="28"/>
          <w:szCs w:val="28"/>
          <w:lang w:val="nl-NL"/>
        </w:rPr>
        <w:t xml:space="preserve"> om het belangrijke kamp voor te bereiden! Kunnen jullie al raden naar waar we gaan? Een tip: </w:t>
      </w:r>
      <w:r w:rsidR="00251CC9">
        <w:rPr>
          <w:sz w:val="28"/>
          <w:szCs w:val="28"/>
          <w:lang w:val="nl-NL"/>
        </w:rPr>
        <w:t xml:space="preserve">we kunnen er met de boot naartoe! (of we dat effectief gaan doen is zullen jullie wel zien in het kampboekje </w:t>
      </w:r>
      <w:r w:rsidR="00251CC9" w:rsidRPr="00251C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nl-N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51CC9">
        <w:rPr>
          <w:sz w:val="28"/>
          <w:szCs w:val="28"/>
          <w:lang w:val="nl-NL"/>
        </w:rPr>
        <w:t>)</w:t>
      </w:r>
    </w:p>
    <w:p w14:paraId="11291B17" w14:textId="77777777" w:rsidR="00A17396" w:rsidRDefault="00A17396" w:rsidP="00AA2F7F">
      <w:pPr>
        <w:rPr>
          <w:sz w:val="28"/>
          <w:szCs w:val="28"/>
          <w:lang w:val="nl-NL"/>
        </w:rPr>
      </w:pPr>
    </w:p>
    <w:p w14:paraId="5A1F9EBB" w14:textId="77777777" w:rsidR="00D82403" w:rsidRDefault="00D82403" w:rsidP="00AA2F7F">
      <w:pPr>
        <w:rPr>
          <w:sz w:val="28"/>
          <w:szCs w:val="28"/>
          <w:lang w:val="nl-NL"/>
        </w:rPr>
      </w:pPr>
    </w:p>
    <w:p w14:paraId="076E24E8" w14:textId="77777777" w:rsidR="00D82403" w:rsidRDefault="00D82403" w:rsidP="00AA2F7F">
      <w:pPr>
        <w:rPr>
          <w:sz w:val="28"/>
          <w:szCs w:val="28"/>
          <w:lang w:val="nl-NL"/>
        </w:rPr>
      </w:pPr>
    </w:p>
    <w:p w14:paraId="593131BC" w14:textId="77777777" w:rsidR="002E1470" w:rsidRDefault="002E1470" w:rsidP="00AA2F7F">
      <w:pPr>
        <w:rPr>
          <w:sz w:val="28"/>
          <w:szCs w:val="28"/>
          <w:lang w:val="nl-NL"/>
        </w:rPr>
      </w:pPr>
    </w:p>
    <w:p w14:paraId="49B86493" w14:textId="6296C857" w:rsidR="00663D76" w:rsidRPr="002E1470" w:rsidRDefault="00663D76" w:rsidP="00AA2F7F">
      <w:pPr>
        <w:rPr>
          <w:color w:val="808080" w:themeColor="background1" w:themeShade="80"/>
          <w:lang w:val="nl-NL"/>
        </w:rPr>
      </w:pPr>
      <w:r w:rsidRPr="002E1470">
        <w:rPr>
          <w:color w:val="808080" w:themeColor="background1" w:themeShade="80"/>
          <w:lang w:val="nl-NL"/>
        </w:rPr>
        <w:t xml:space="preserve">Contactgegevens van de leiding: </w:t>
      </w:r>
    </w:p>
    <w:p w14:paraId="423EACAA" w14:textId="2172B8B9" w:rsidR="00663D76" w:rsidRPr="002E1470" w:rsidRDefault="00663D76" w:rsidP="00AA2F7F">
      <w:pPr>
        <w:rPr>
          <w:color w:val="808080" w:themeColor="background1" w:themeShade="80"/>
          <w:lang w:val="nl-NL"/>
        </w:rPr>
      </w:pPr>
      <w:r w:rsidRPr="002E1470">
        <w:rPr>
          <w:color w:val="808080" w:themeColor="background1" w:themeShade="80"/>
          <w:lang w:val="nl-NL"/>
        </w:rPr>
        <w:t xml:space="preserve">Berre Verhaegen: </w:t>
      </w:r>
      <w:r w:rsidR="002E1470" w:rsidRPr="002E1470">
        <w:rPr>
          <w:color w:val="808080" w:themeColor="background1" w:themeShade="80"/>
          <w:lang w:val="nl-NL"/>
        </w:rPr>
        <w:t>0479062338</w:t>
      </w:r>
    </w:p>
    <w:p w14:paraId="34F65C54" w14:textId="4E35957C" w:rsidR="00663D76" w:rsidRDefault="00663D76" w:rsidP="00AA2F7F">
      <w:pPr>
        <w:rPr>
          <w:color w:val="808080" w:themeColor="background1" w:themeShade="80"/>
          <w:lang w:val="nl-NL"/>
        </w:rPr>
      </w:pPr>
      <w:r w:rsidRPr="002E1470">
        <w:rPr>
          <w:color w:val="808080" w:themeColor="background1" w:themeShade="80"/>
          <w:lang w:val="nl-NL"/>
        </w:rPr>
        <w:t>Renada Sokoli: 0488082890</w:t>
      </w:r>
    </w:p>
    <w:p w14:paraId="6B403FFF" w14:textId="77777777" w:rsidR="00A17396" w:rsidRPr="00BC3B06" w:rsidRDefault="00A17396" w:rsidP="00A17396">
      <w:pPr>
        <w:pStyle w:val="Voettekst"/>
        <w:tabs>
          <w:tab w:val="clear" w:pos="4320"/>
          <w:tab w:val="clear" w:pos="8640"/>
          <w:tab w:val="right" w:pos="9781"/>
        </w:tabs>
        <w:ind w:hanging="11"/>
        <w:rPr>
          <w:lang w:val="nl-NL"/>
        </w:rPr>
      </w:pPr>
      <w:r>
        <w:rPr>
          <w:rFonts w:eastAsia="Times New Roman" w:cs="Times New Roman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AE40BC1" wp14:editId="39A3B72B">
            <wp:simplePos x="0" y="0"/>
            <wp:positionH relativeFrom="column">
              <wp:posOffset>6286500</wp:posOffset>
            </wp:positionH>
            <wp:positionV relativeFrom="paragraph">
              <wp:posOffset>-46355</wp:posOffset>
            </wp:positionV>
            <wp:extent cx="342900" cy="366395"/>
            <wp:effectExtent l="0" t="0" r="12700" b="0"/>
            <wp:wrapNone/>
            <wp:docPr id="5" name="Picture 5" descr="ttp://www.underconsideration.com/brandnew/archives/facebook_logo_det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underconsideration.com/brandnew/archives/facebook_logo_detai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B06">
        <w:rPr>
          <w:lang w:val="nl-NL"/>
        </w:rPr>
        <w:tab/>
        <w:t>Meer info vindt u op onze website:</w:t>
      </w:r>
      <w:r w:rsidRPr="00BC3B06">
        <w:rPr>
          <w:lang w:val="nl-NL"/>
        </w:rPr>
        <w:tab/>
        <w:t>Wij zitten ook op Facebook!</w:t>
      </w:r>
      <w:r w:rsidRPr="00BC3B06">
        <w:rPr>
          <w:lang w:val="nl-NL"/>
        </w:rPr>
        <w:br/>
        <w:t>www.chirotomsam.be</w:t>
      </w:r>
      <w:r w:rsidRPr="00BC3B06">
        <w:rPr>
          <w:lang w:val="nl-NL"/>
        </w:rPr>
        <w:tab/>
        <w:t>Chiro TOM &amp; SAM</w:t>
      </w:r>
    </w:p>
    <w:p w14:paraId="5B79D07D" w14:textId="77777777" w:rsidR="00A17396" w:rsidRPr="002E1470" w:rsidRDefault="00A17396" w:rsidP="00AA2F7F">
      <w:pPr>
        <w:rPr>
          <w:color w:val="808080" w:themeColor="background1" w:themeShade="80"/>
          <w:lang w:val="nl-NL"/>
        </w:rPr>
      </w:pPr>
    </w:p>
    <w:sectPr w:rsidR="00A17396" w:rsidRPr="002E1470" w:rsidSect="005F412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94B2" w14:textId="77777777" w:rsidR="00C83455" w:rsidRDefault="00C83455" w:rsidP="00A93275">
      <w:r>
        <w:separator/>
      </w:r>
    </w:p>
  </w:endnote>
  <w:endnote w:type="continuationSeparator" w:id="0">
    <w:p w14:paraId="6F042792" w14:textId="77777777" w:rsidR="00C83455" w:rsidRDefault="00C83455" w:rsidP="00A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3644" w14:textId="77777777" w:rsidR="00C83455" w:rsidRDefault="00C83455" w:rsidP="00A93275">
      <w:r>
        <w:separator/>
      </w:r>
    </w:p>
  </w:footnote>
  <w:footnote w:type="continuationSeparator" w:id="0">
    <w:p w14:paraId="52C23713" w14:textId="77777777" w:rsidR="00C83455" w:rsidRDefault="00C83455" w:rsidP="00A9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C3DF" w14:textId="77777777" w:rsidR="00A874AF" w:rsidRDefault="00A874AF">
    <w:pPr>
      <w:pStyle w:val="Koptekst"/>
    </w:pPr>
  </w:p>
  <w:p w14:paraId="68687454" w14:textId="77777777" w:rsidR="00A874AF" w:rsidRDefault="00A874AF">
    <w:pPr>
      <w:pStyle w:val="Koptekst"/>
    </w:pPr>
  </w:p>
  <w:p w14:paraId="60231BC3" w14:textId="77777777" w:rsidR="00A874AF" w:rsidRDefault="00A874AF">
    <w:pPr>
      <w:pStyle w:val="Koptekst"/>
    </w:pPr>
  </w:p>
  <w:p w14:paraId="0A95A711" w14:textId="0A43A524" w:rsidR="009A46F8" w:rsidRDefault="007F3D38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6432" behindDoc="1" locked="0" layoutInCell="1" allowOverlap="1" wp14:anchorId="36EC0754" wp14:editId="3FD997C5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6858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72" b="99121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6F8" w:rsidRPr="00A93275">
      <w:rPr>
        <w:noProof/>
        <w:lang w:val="nl-BE" w:eastAsia="nl-BE"/>
      </w:rPr>
      <w:drawing>
        <wp:anchor distT="0" distB="0" distL="114300" distR="114300" simplePos="0" relativeHeight="251654144" behindDoc="0" locked="0" layoutInCell="1" allowOverlap="1" wp14:anchorId="4CE09AD9" wp14:editId="4B80E064">
          <wp:simplePos x="0" y="0"/>
          <wp:positionH relativeFrom="column">
            <wp:posOffset>4229100</wp:posOffset>
          </wp:positionH>
          <wp:positionV relativeFrom="paragraph">
            <wp:posOffset>-325120</wp:posOffset>
          </wp:positionV>
          <wp:extent cx="238887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5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7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75"/>
    <w:rsid w:val="000102C8"/>
    <w:rsid w:val="000662EE"/>
    <w:rsid w:val="000A202F"/>
    <w:rsid w:val="000B4EB0"/>
    <w:rsid w:val="000B5598"/>
    <w:rsid w:val="000B5B19"/>
    <w:rsid w:val="000C16B2"/>
    <w:rsid w:val="000D23CE"/>
    <w:rsid w:val="000D6A09"/>
    <w:rsid w:val="000E7E17"/>
    <w:rsid w:val="00116314"/>
    <w:rsid w:val="001168E4"/>
    <w:rsid w:val="00132709"/>
    <w:rsid w:val="00142D86"/>
    <w:rsid w:val="00146361"/>
    <w:rsid w:val="0014704C"/>
    <w:rsid w:val="001534D2"/>
    <w:rsid w:val="001829DC"/>
    <w:rsid w:val="001B0DA6"/>
    <w:rsid w:val="0021281E"/>
    <w:rsid w:val="00214F35"/>
    <w:rsid w:val="00223DEE"/>
    <w:rsid w:val="002271E3"/>
    <w:rsid w:val="00251CC9"/>
    <w:rsid w:val="00253447"/>
    <w:rsid w:val="00255F67"/>
    <w:rsid w:val="00256137"/>
    <w:rsid w:val="00256FE4"/>
    <w:rsid w:val="00271CF6"/>
    <w:rsid w:val="00273846"/>
    <w:rsid w:val="00274DD7"/>
    <w:rsid w:val="002768F8"/>
    <w:rsid w:val="002C1A62"/>
    <w:rsid w:val="002C5426"/>
    <w:rsid w:val="002E1470"/>
    <w:rsid w:val="002E5E65"/>
    <w:rsid w:val="002E6772"/>
    <w:rsid w:val="00302CFD"/>
    <w:rsid w:val="003057A7"/>
    <w:rsid w:val="00310AEF"/>
    <w:rsid w:val="00317E79"/>
    <w:rsid w:val="00363A3F"/>
    <w:rsid w:val="003A6D86"/>
    <w:rsid w:val="003B5655"/>
    <w:rsid w:val="003D5854"/>
    <w:rsid w:val="003F5DE8"/>
    <w:rsid w:val="00423BA2"/>
    <w:rsid w:val="00432B28"/>
    <w:rsid w:val="004500FA"/>
    <w:rsid w:val="00451617"/>
    <w:rsid w:val="00460CC9"/>
    <w:rsid w:val="004A0C3D"/>
    <w:rsid w:val="004E2A76"/>
    <w:rsid w:val="004F0415"/>
    <w:rsid w:val="0051214B"/>
    <w:rsid w:val="00520DB6"/>
    <w:rsid w:val="00532A05"/>
    <w:rsid w:val="00555FC8"/>
    <w:rsid w:val="00561E6B"/>
    <w:rsid w:val="00590ECF"/>
    <w:rsid w:val="005C1BFD"/>
    <w:rsid w:val="005D222F"/>
    <w:rsid w:val="005D6253"/>
    <w:rsid w:val="005F1ADF"/>
    <w:rsid w:val="005F4123"/>
    <w:rsid w:val="0060393B"/>
    <w:rsid w:val="00606AF5"/>
    <w:rsid w:val="00631DEA"/>
    <w:rsid w:val="006352D2"/>
    <w:rsid w:val="00645D8F"/>
    <w:rsid w:val="00646BA6"/>
    <w:rsid w:val="00647936"/>
    <w:rsid w:val="00654FE9"/>
    <w:rsid w:val="00656604"/>
    <w:rsid w:val="00661304"/>
    <w:rsid w:val="00663D76"/>
    <w:rsid w:val="006747B2"/>
    <w:rsid w:val="006A2181"/>
    <w:rsid w:val="006F7CF3"/>
    <w:rsid w:val="0070679D"/>
    <w:rsid w:val="00723EAA"/>
    <w:rsid w:val="00730135"/>
    <w:rsid w:val="00732E0B"/>
    <w:rsid w:val="00735359"/>
    <w:rsid w:val="00752BB4"/>
    <w:rsid w:val="00784960"/>
    <w:rsid w:val="007D415A"/>
    <w:rsid w:val="007E6524"/>
    <w:rsid w:val="007F3D38"/>
    <w:rsid w:val="0082179D"/>
    <w:rsid w:val="0082631D"/>
    <w:rsid w:val="00861759"/>
    <w:rsid w:val="00862DD2"/>
    <w:rsid w:val="00871380"/>
    <w:rsid w:val="00881126"/>
    <w:rsid w:val="008D3208"/>
    <w:rsid w:val="008D5FB2"/>
    <w:rsid w:val="00933BDC"/>
    <w:rsid w:val="00984948"/>
    <w:rsid w:val="009A0031"/>
    <w:rsid w:val="009A46F8"/>
    <w:rsid w:val="009B58E0"/>
    <w:rsid w:val="009F27F7"/>
    <w:rsid w:val="00A17396"/>
    <w:rsid w:val="00A8042C"/>
    <w:rsid w:val="00A874AF"/>
    <w:rsid w:val="00A93275"/>
    <w:rsid w:val="00A97D68"/>
    <w:rsid w:val="00AA2590"/>
    <w:rsid w:val="00AA2F7F"/>
    <w:rsid w:val="00AA5805"/>
    <w:rsid w:val="00AE1CD8"/>
    <w:rsid w:val="00AE1CF2"/>
    <w:rsid w:val="00AE239E"/>
    <w:rsid w:val="00AF2601"/>
    <w:rsid w:val="00AF30ED"/>
    <w:rsid w:val="00B145F3"/>
    <w:rsid w:val="00B25B34"/>
    <w:rsid w:val="00B64CD6"/>
    <w:rsid w:val="00B755EF"/>
    <w:rsid w:val="00B810A1"/>
    <w:rsid w:val="00B8786A"/>
    <w:rsid w:val="00BA508C"/>
    <w:rsid w:val="00BB2BD1"/>
    <w:rsid w:val="00BC149E"/>
    <w:rsid w:val="00BC3B06"/>
    <w:rsid w:val="00BF3A93"/>
    <w:rsid w:val="00C3545E"/>
    <w:rsid w:val="00C54DA9"/>
    <w:rsid w:val="00C62561"/>
    <w:rsid w:val="00C72F9B"/>
    <w:rsid w:val="00C83455"/>
    <w:rsid w:val="00C83514"/>
    <w:rsid w:val="00C852AE"/>
    <w:rsid w:val="00CA3EEE"/>
    <w:rsid w:val="00CB04B7"/>
    <w:rsid w:val="00D1741E"/>
    <w:rsid w:val="00D23355"/>
    <w:rsid w:val="00D426CB"/>
    <w:rsid w:val="00D60575"/>
    <w:rsid w:val="00D630CB"/>
    <w:rsid w:val="00D82403"/>
    <w:rsid w:val="00DB2722"/>
    <w:rsid w:val="00DC6388"/>
    <w:rsid w:val="00DD38F9"/>
    <w:rsid w:val="00DD57CD"/>
    <w:rsid w:val="00DE2ABB"/>
    <w:rsid w:val="00E03C0A"/>
    <w:rsid w:val="00E1068C"/>
    <w:rsid w:val="00E51C96"/>
    <w:rsid w:val="00E62922"/>
    <w:rsid w:val="00E702F5"/>
    <w:rsid w:val="00EC0835"/>
    <w:rsid w:val="00ED018A"/>
    <w:rsid w:val="00EE14CF"/>
    <w:rsid w:val="00EE2DDA"/>
    <w:rsid w:val="00EE3FE3"/>
    <w:rsid w:val="00EE539B"/>
    <w:rsid w:val="00F222B8"/>
    <w:rsid w:val="00F269E5"/>
    <w:rsid w:val="00F3270A"/>
    <w:rsid w:val="00F54AC3"/>
    <w:rsid w:val="00F72D20"/>
    <w:rsid w:val="00FA3241"/>
    <w:rsid w:val="00FA3BF0"/>
    <w:rsid w:val="00FC5DB3"/>
    <w:rsid w:val="00FF2AC0"/>
    <w:rsid w:val="1B16A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017B4A"/>
  <w14:defaultImageDpi w14:val="300"/>
  <w15:docId w15:val="{B2CA0FFD-51D3-42E2-8CB6-9182CE21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2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3275"/>
  </w:style>
  <w:style w:type="paragraph" w:styleId="Voettekst">
    <w:name w:val="footer"/>
    <w:basedOn w:val="Standaard"/>
    <w:link w:val="Voet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3275"/>
  </w:style>
  <w:style w:type="character" w:styleId="Hyperlink">
    <w:name w:val="Hyperlink"/>
    <w:basedOn w:val="Standaardalinea-lettertype"/>
    <w:uiPriority w:val="99"/>
    <w:unhideWhenUsed/>
    <w:rsid w:val="00A932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327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27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275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A2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AA2F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2F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Renders</dc:creator>
  <cp:keywords/>
  <dc:description/>
  <cp:lastModifiedBy>Verhaegen Berre</cp:lastModifiedBy>
  <cp:revision>119</cp:revision>
  <cp:lastPrinted>2022-09-11T09:17:00Z</cp:lastPrinted>
  <dcterms:created xsi:type="dcterms:W3CDTF">2022-07-26T13:29:00Z</dcterms:created>
  <dcterms:modified xsi:type="dcterms:W3CDTF">2022-12-17T15:47:00Z</dcterms:modified>
</cp:coreProperties>
</file>