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999C" w14:textId="77777777" w:rsidR="005F4123" w:rsidRDefault="005F4123" w:rsidP="00AA2F7F">
      <w:pPr>
        <w:pStyle w:val="Titel"/>
        <w:rPr>
          <w:lang w:val="nl-NL"/>
        </w:rPr>
      </w:pPr>
    </w:p>
    <w:p w14:paraId="224AA13E" w14:textId="77777777" w:rsidR="00AA2F7F" w:rsidRDefault="00AA2F7F" w:rsidP="00AA2F7F">
      <w:pPr>
        <w:rPr>
          <w:lang w:val="nl-NL"/>
        </w:rPr>
      </w:pPr>
    </w:p>
    <w:p w14:paraId="10B48635" w14:textId="1AD5D168" w:rsidR="003E6426" w:rsidRPr="003E6426" w:rsidRDefault="003E6426" w:rsidP="003E6426">
      <w:pPr>
        <w:jc w:val="center"/>
        <w:rPr>
          <w:rFonts w:eastAsia="Times New Roman" w:cs="Calibri"/>
          <w:color w:val="7030A0"/>
          <w:sz w:val="48"/>
          <w:szCs w:val="48"/>
          <w:lang w:val="nl-BE" w:eastAsia="nl-BE"/>
        </w:rPr>
      </w:pPr>
      <w:r w:rsidRPr="003E6426">
        <w:rPr>
          <w:rFonts w:eastAsia="Times New Roman" w:cs="Calibri"/>
          <w:color w:val="7030A0"/>
          <w:sz w:val="48"/>
          <w:szCs w:val="48"/>
          <w:bdr w:val="none" w:sz="0" w:space="0" w:color="auto" w:frame="1"/>
          <w:lang w:val="nl-BE" w:eastAsia="nl-BE"/>
        </w:rPr>
        <w:t>Programma Pinkels</w:t>
      </w:r>
    </w:p>
    <w:p w14:paraId="788D58B9" w14:textId="77777777" w:rsidR="003E6426" w:rsidRDefault="003E6426" w:rsidP="003E6426">
      <w:pPr>
        <w:jc w:val="center"/>
        <w:rPr>
          <w:rFonts w:eastAsia="Times New Roman" w:cs="Calibri"/>
          <w:sz w:val="22"/>
          <w:szCs w:val="22"/>
          <w:lang w:val="nl-BE" w:eastAsia="nl-BE"/>
        </w:rPr>
      </w:pPr>
      <w:r>
        <w:rPr>
          <w:rFonts w:eastAsia="Times New Roman" w:cs="Calibri"/>
          <w:sz w:val="22"/>
          <w:szCs w:val="22"/>
          <w:lang w:val="nl-BE" w:eastAsia="nl-BE"/>
        </w:rPr>
        <w:t xml:space="preserve">September – Oktober </w:t>
      </w:r>
    </w:p>
    <w:p w14:paraId="61919742" w14:textId="0E6B2C31" w:rsidR="003E6426" w:rsidRDefault="003E6426" w:rsidP="003E6426">
      <w:pPr>
        <w:jc w:val="both"/>
        <w:rPr>
          <w:rFonts w:asciiTheme="majorHAnsi" w:eastAsia="Times New Roman" w:hAnsiTheme="majorHAnsi" w:cstheme="majorHAnsi"/>
          <w:sz w:val="28"/>
          <w:szCs w:val="28"/>
          <w:lang w:val="nl-BE" w:eastAsia="nl-BE"/>
        </w:rPr>
      </w:pPr>
      <w:r w:rsidRPr="00902AB2">
        <w:rPr>
          <w:rFonts w:asciiTheme="majorHAnsi" w:eastAsia="Times New Roman" w:hAnsiTheme="majorHAnsi" w:cstheme="majorHAnsi"/>
          <w:sz w:val="28"/>
          <w:szCs w:val="28"/>
          <w:lang w:val="nl-BE" w:eastAsia="nl-BE"/>
        </w:rPr>
        <w:t xml:space="preserve">Dag beste </w:t>
      </w:r>
      <w:r w:rsidR="005E5658">
        <w:rPr>
          <w:rFonts w:asciiTheme="majorHAnsi" w:eastAsia="Times New Roman" w:hAnsiTheme="majorHAnsi" w:cstheme="majorHAnsi"/>
          <w:sz w:val="28"/>
          <w:szCs w:val="28"/>
          <w:lang w:val="nl-BE" w:eastAsia="nl-BE"/>
        </w:rPr>
        <w:t>pinkels</w:t>
      </w:r>
      <w:r w:rsidRPr="00902AB2">
        <w:rPr>
          <w:rFonts w:asciiTheme="majorHAnsi" w:eastAsia="Times New Roman" w:hAnsiTheme="majorHAnsi" w:cstheme="majorHAnsi"/>
          <w:sz w:val="28"/>
          <w:szCs w:val="28"/>
          <w:lang w:val="nl-BE" w:eastAsia="nl-BE"/>
        </w:rPr>
        <w:t>! Het nieuwe chirojaar is van start gegaan en we vliegen er meteen in! Een jaar lang nieuwe vriendjes maken, leuke spelletjes spelen (soms ook wel vieze), het zwijn uithangen en veel pret beleven. Dit is een jaar om NOOIT te vergeten! Wij hebben er alvast heel veel zin in hopelijk jullie ook</w:t>
      </w:r>
      <w:r>
        <w:rPr>
          <w:rFonts w:asciiTheme="majorHAnsi" w:eastAsia="Times New Roman" w:hAnsiTheme="majorHAnsi" w:cstheme="majorHAnsi"/>
          <w:sz w:val="28"/>
          <w:szCs w:val="28"/>
          <w:lang w:val="nl-BE" w:eastAsia="nl-BE"/>
        </w:rPr>
        <w:t>. Om de twee maanden maken wij een programmablad voor jullie met een kleine sneak peak over wat we gaan doen</w:t>
      </w:r>
      <w:r w:rsidR="002D634C">
        <w:rPr>
          <w:rFonts w:asciiTheme="majorHAnsi" w:eastAsia="Times New Roman" w:hAnsiTheme="majorHAnsi" w:cstheme="majorHAnsi"/>
          <w:sz w:val="28"/>
          <w:szCs w:val="28"/>
          <w:lang w:val="nl-BE" w:eastAsia="nl-BE"/>
        </w:rPr>
        <w:t xml:space="preserve"> die dag</w:t>
      </w:r>
      <w:r>
        <w:rPr>
          <w:rFonts w:asciiTheme="majorHAnsi" w:eastAsia="Times New Roman" w:hAnsiTheme="majorHAnsi" w:cstheme="majorHAnsi"/>
          <w:sz w:val="28"/>
          <w:szCs w:val="28"/>
          <w:lang w:val="nl-BE" w:eastAsia="nl-BE"/>
        </w:rPr>
        <w:t xml:space="preserve">. Hier is alvast het programma voor september en oktober! </w:t>
      </w:r>
    </w:p>
    <w:p w14:paraId="3BC26C0A" w14:textId="3459EF5F" w:rsidR="00C87965" w:rsidRPr="00C87965" w:rsidRDefault="00C87965" w:rsidP="00C87965">
      <w:pPr>
        <w:shd w:val="clear" w:color="auto" w:fill="FFFFFF"/>
        <w:textAlignment w:val="baseline"/>
        <w:rPr>
          <w:rFonts w:asciiTheme="majorHAnsi" w:eastAsia="Times New Roman" w:hAnsiTheme="majorHAnsi" w:cstheme="majorHAnsi"/>
          <w:color w:val="000000"/>
          <w:lang w:val="nl-BE" w:eastAsia="nl-BE"/>
        </w:rPr>
      </w:pPr>
    </w:p>
    <w:p w14:paraId="5B0B16F9" w14:textId="2B8E1A6D" w:rsidR="00AA2F7F" w:rsidRDefault="003E6426" w:rsidP="00882FCE">
      <w:pPr>
        <w:shd w:val="clear" w:color="auto" w:fill="FFFFFF"/>
        <w:textAlignment w:val="baseline"/>
        <w:rPr>
          <w:rFonts w:asciiTheme="majorHAnsi" w:eastAsia="Times New Roman" w:hAnsiTheme="majorHAnsi" w:cstheme="majorHAnsi"/>
          <w:b/>
          <w:bCs/>
          <w:color w:val="7030A0"/>
          <w:sz w:val="28"/>
          <w:szCs w:val="28"/>
          <w:lang w:val="nl-BE" w:eastAsia="nl-BE"/>
        </w:rPr>
      </w:pPr>
      <w:r w:rsidRPr="003E6426">
        <w:rPr>
          <w:rFonts w:asciiTheme="majorHAnsi" w:eastAsia="Times New Roman" w:hAnsiTheme="majorHAnsi" w:cstheme="majorHAnsi"/>
          <w:b/>
          <w:bCs/>
          <w:color w:val="7030A0"/>
          <w:sz w:val="28"/>
          <w:szCs w:val="28"/>
          <w:lang w:val="nl-BE" w:eastAsia="nl-BE"/>
        </w:rPr>
        <w:t xml:space="preserve">11 september </w:t>
      </w:r>
    </w:p>
    <w:p w14:paraId="0598A3C4" w14:textId="096EBAA5" w:rsidR="00882FCE" w:rsidRPr="00882FCE" w:rsidRDefault="00882FCE" w:rsidP="00882FCE">
      <w:pPr>
        <w:shd w:val="clear" w:color="auto" w:fill="FFFFFF"/>
        <w:textAlignment w:val="baseline"/>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 xml:space="preserve">Wat is jullie lievelingsdier? Een aap? Of misschien een olifant? </w:t>
      </w:r>
      <w:r w:rsidR="00CC3C2C">
        <w:rPr>
          <w:rFonts w:asciiTheme="majorHAnsi" w:eastAsia="Times New Roman" w:hAnsiTheme="majorHAnsi" w:cstheme="majorHAnsi"/>
          <w:color w:val="000000" w:themeColor="text1"/>
          <w:sz w:val="28"/>
          <w:szCs w:val="28"/>
          <w:lang w:val="nl-BE" w:eastAsia="nl-BE"/>
        </w:rPr>
        <w:t xml:space="preserve">We zullen het vandaag ontdekken want we zitten in een grote jungle en leren verschillende dieren kennen. </w:t>
      </w:r>
    </w:p>
    <w:p w14:paraId="2D8ECC01" w14:textId="77777777" w:rsidR="003E6426" w:rsidRDefault="003E6426" w:rsidP="00AA2F7F">
      <w:pPr>
        <w:rPr>
          <w:rFonts w:asciiTheme="majorHAnsi" w:hAnsiTheme="majorHAnsi" w:cstheme="majorHAnsi"/>
          <w:lang w:val="nl-NL"/>
        </w:rPr>
      </w:pPr>
    </w:p>
    <w:p w14:paraId="5C8AA007" w14:textId="424CA0B4" w:rsidR="003E6426" w:rsidRPr="000D2097" w:rsidRDefault="003E6426" w:rsidP="00AA2F7F">
      <w:pPr>
        <w:rPr>
          <w:rFonts w:asciiTheme="majorHAnsi" w:hAnsiTheme="majorHAnsi" w:cstheme="majorHAnsi"/>
          <w:b/>
          <w:bCs/>
          <w:color w:val="7030A0"/>
          <w:sz w:val="28"/>
          <w:szCs w:val="28"/>
          <w:lang w:val="nl-NL"/>
        </w:rPr>
      </w:pPr>
      <w:r w:rsidRPr="000D2097">
        <w:rPr>
          <w:rFonts w:asciiTheme="majorHAnsi" w:hAnsiTheme="majorHAnsi" w:cstheme="majorHAnsi"/>
          <w:b/>
          <w:bCs/>
          <w:color w:val="7030A0"/>
          <w:sz w:val="28"/>
          <w:szCs w:val="28"/>
          <w:lang w:val="nl-NL"/>
        </w:rPr>
        <w:t xml:space="preserve">18 september </w:t>
      </w:r>
    </w:p>
    <w:p w14:paraId="62198DFB" w14:textId="13E310D2" w:rsidR="000D2097" w:rsidRDefault="00CC3C2C" w:rsidP="00AA2F7F">
      <w:pPr>
        <w:rPr>
          <w:rFonts w:asciiTheme="majorHAnsi" w:hAnsiTheme="majorHAnsi" w:cstheme="majorHAnsi"/>
          <w:b/>
          <w:bCs/>
          <w:sz w:val="28"/>
          <w:szCs w:val="28"/>
          <w:lang w:val="nl-NL"/>
        </w:rPr>
      </w:pPr>
      <w:r>
        <w:rPr>
          <w:rFonts w:asciiTheme="majorHAnsi" w:hAnsiTheme="majorHAnsi" w:cstheme="majorHAnsi"/>
          <w:sz w:val="28"/>
          <w:szCs w:val="28"/>
          <w:lang w:val="nl-NL"/>
        </w:rPr>
        <w:t xml:space="preserve">Je kan het opeten maar je kan er ook woorden mee maken. Wat is het? Denk maar eens goed na. Oefen maar alvast om lange woorden te maken, want je gaat het nodig hebben vandaag… </w:t>
      </w:r>
    </w:p>
    <w:p w14:paraId="15546CE2" w14:textId="77777777" w:rsidR="000D2097" w:rsidRDefault="000D2097" w:rsidP="00AA2F7F">
      <w:pPr>
        <w:rPr>
          <w:rFonts w:asciiTheme="majorHAnsi" w:hAnsiTheme="majorHAnsi" w:cstheme="majorHAnsi"/>
          <w:b/>
          <w:bCs/>
          <w:sz w:val="28"/>
          <w:szCs w:val="28"/>
          <w:lang w:val="nl-NL"/>
        </w:rPr>
      </w:pPr>
    </w:p>
    <w:p w14:paraId="534D71CD" w14:textId="1B5928E1" w:rsidR="003E6426" w:rsidRPr="000D2097" w:rsidRDefault="003E6426" w:rsidP="00AA2F7F">
      <w:pPr>
        <w:rPr>
          <w:rFonts w:asciiTheme="majorHAnsi" w:hAnsiTheme="majorHAnsi" w:cstheme="majorHAnsi"/>
          <w:b/>
          <w:bCs/>
          <w:color w:val="7030A0"/>
          <w:sz w:val="28"/>
          <w:szCs w:val="28"/>
          <w:lang w:val="nl-NL"/>
        </w:rPr>
      </w:pPr>
      <w:r w:rsidRPr="000D2097">
        <w:rPr>
          <w:rFonts w:asciiTheme="majorHAnsi" w:hAnsiTheme="majorHAnsi" w:cstheme="majorHAnsi"/>
          <w:b/>
          <w:bCs/>
          <w:color w:val="7030A0"/>
          <w:sz w:val="28"/>
          <w:szCs w:val="28"/>
          <w:lang w:val="nl-NL"/>
        </w:rPr>
        <w:t xml:space="preserve">25 september </w:t>
      </w:r>
    </w:p>
    <w:p w14:paraId="4681F2C4" w14:textId="3BE2726E" w:rsidR="003E6426" w:rsidRPr="000D2097" w:rsidRDefault="000D2097" w:rsidP="00AA2F7F">
      <w:pPr>
        <w:rPr>
          <w:rFonts w:asciiTheme="majorHAnsi" w:hAnsiTheme="majorHAnsi" w:cstheme="majorHAnsi"/>
          <w:sz w:val="28"/>
          <w:szCs w:val="28"/>
          <w:lang w:val="nl-NL"/>
        </w:rPr>
      </w:pPr>
      <w:r>
        <w:rPr>
          <w:rFonts w:asciiTheme="majorHAnsi" w:hAnsiTheme="majorHAnsi" w:cstheme="majorHAnsi"/>
          <w:sz w:val="28"/>
          <w:szCs w:val="28"/>
          <w:lang w:val="nl-NL"/>
        </w:rPr>
        <w:t xml:space="preserve">Hopelijk hebben jullie goed opgelet op school want vandaag gaan we jullie kennis testen. Maak jullie breinen al klaar </w:t>
      </w:r>
      <w:r w:rsidR="00CC3C2C">
        <w:rPr>
          <w:rFonts w:asciiTheme="majorHAnsi" w:hAnsiTheme="majorHAnsi" w:cstheme="majorHAnsi"/>
          <w:sz w:val="28"/>
          <w:szCs w:val="28"/>
          <w:lang w:val="nl-NL"/>
        </w:rPr>
        <w:t xml:space="preserve">want het gaat een spannende wedstrijd worden. </w:t>
      </w:r>
    </w:p>
    <w:p w14:paraId="14C67FE6" w14:textId="77777777" w:rsidR="000D2097" w:rsidRDefault="000D2097" w:rsidP="00AA2F7F">
      <w:pPr>
        <w:rPr>
          <w:rFonts w:asciiTheme="majorHAnsi" w:hAnsiTheme="majorHAnsi" w:cstheme="majorHAnsi"/>
          <w:b/>
          <w:bCs/>
          <w:sz w:val="28"/>
          <w:szCs w:val="28"/>
          <w:lang w:val="nl-NL"/>
        </w:rPr>
      </w:pPr>
    </w:p>
    <w:p w14:paraId="15CEA2B7" w14:textId="47E5F335" w:rsidR="003E6426" w:rsidRPr="000D2097" w:rsidRDefault="003E6426" w:rsidP="00AA2F7F">
      <w:pPr>
        <w:rPr>
          <w:rFonts w:asciiTheme="majorHAnsi" w:hAnsiTheme="majorHAnsi" w:cstheme="majorHAnsi"/>
          <w:b/>
          <w:bCs/>
          <w:color w:val="7030A0"/>
          <w:sz w:val="28"/>
          <w:szCs w:val="28"/>
          <w:lang w:val="nl-NL"/>
        </w:rPr>
      </w:pPr>
      <w:r w:rsidRPr="000D2097">
        <w:rPr>
          <w:rFonts w:asciiTheme="majorHAnsi" w:hAnsiTheme="majorHAnsi" w:cstheme="majorHAnsi"/>
          <w:b/>
          <w:bCs/>
          <w:color w:val="7030A0"/>
          <w:sz w:val="28"/>
          <w:szCs w:val="28"/>
          <w:lang w:val="nl-NL"/>
        </w:rPr>
        <w:t xml:space="preserve">2 oktober </w:t>
      </w:r>
    </w:p>
    <w:p w14:paraId="5BB01431" w14:textId="25E42264" w:rsidR="003E6426" w:rsidRPr="00D00809" w:rsidRDefault="00D00809" w:rsidP="00AA2F7F">
      <w:pPr>
        <w:rPr>
          <w:rFonts w:asciiTheme="majorHAnsi" w:hAnsiTheme="majorHAnsi" w:cstheme="majorHAnsi"/>
          <w:sz w:val="28"/>
          <w:szCs w:val="28"/>
          <w:lang w:val="nl-NL"/>
        </w:rPr>
      </w:pPr>
      <w:r>
        <w:rPr>
          <w:rFonts w:asciiTheme="majorHAnsi" w:hAnsiTheme="majorHAnsi" w:cstheme="majorHAnsi"/>
          <w:sz w:val="28"/>
          <w:szCs w:val="28"/>
          <w:lang w:val="nl-NL"/>
        </w:rPr>
        <w:t xml:space="preserve">Het enige doel vandaag is om aan het topje van de ladder te geraken. Maar pas op, </w:t>
      </w:r>
      <w:r w:rsidR="002D634C">
        <w:rPr>
          <w:rFonts w:asciiTheme="majorHAnsi" w:hAnsiTheme="majorHAnsi" w:cstheme="majorHAnsi"/>
          <w:sz w:val="28"/>
          <w:szCs w:val="28"/>
          <w:lang w:val="nl-NL"/>
        </w:rPr>
        <w:t xml:space="preserve">iedereen probeert dit… </w:t>
      </w:r>
    </w:p>
    <w:p w14:paraId="74BDAB2D" w14:textId="77777777" w:rsidR="00CC3C2C" w:rsidRDefault="00CC3C2C" w:rsidP="00AA2F7F">
      <w:pPr>
        <w:rPr>
          <w:rFonts w:asciiTheme="majorHAnsi" w:hAnsiTheme="majorHAnsi" w:cstheme="majorHAnsi"/>
          <w:b/>
          <w:bCs/>
          <w:sz w:val="28"/>
          <w:szCs w:val="28"/>
          <w:lang w:val="nl-NL"/>
        </w:rPr>
      </w:pPr>
    </w:p>
    <w:p w14:paraId="580A0EA8" w14:textId="2B63DBA1" w:rsidR="003E6426" w:rsidRPr="000D2097" w:rsidRDefault="003E6426" w:rsidP="00AA2F7F">
      <w:pPr>
        <w:rPr>
          <w:rFonts w:asciiTheme="majorHAnsi" w:hAnsiTheme="majorHAnsi" w:cstheme="majorHAnsi"/>
          <w:b/>
          <w:bCs/>
          <w:color w:val="7030A0"/>
          <w:sz w:val="28"/>
          <w:szCs w:val="28"/>
          <w:lang w:val="nl-NL"/>
        </w:rPr>
      </w:pPr>
      <w:r w:rsidRPr="000D2097">
        <w:rPr>
          <w:rFonts w:asciiTheme="majorHAnsi" w:hAnsiTheme="majorHAnsi" w:cstheme="majorHAnsi"/>
          <w:b/>
          <w:bCs/>
          <w:color w:val="7030A0"/>
          <w:sz w:val="28"/>
          <w:szCs w:val="28"/>
          <w:lang w:val="nl-NL"/>
        </w:rPr>
        <w:t xml:space="preserve">9 oktober </w:t>
      </w:r>
    </w:p>
    <w:p w14:paraId="2449C17A" w14:textId="0FF4E294" w:rsidR="00D00809" w:rsidRDefault="00D00809" w:rsidP="00AA2F7F">
      <w:pPr>
        <w:rPr>
          <w:rFonts w:asciiTheme="majorHAnsi" w:hAnsiTheme="majorHAnsi" w:cstheme="majorHAnsi"/>
          <w:b/>
          <w:bCs/>
          <w:sz w:val="28"/>
          <w:szCs w:val="28"/>
          <w:lang w:val="nl-NL"/>
        </w:rPr>
      </w:pPr>
      <w:r>
        <w:rPr>
          <w:rFonts w:asciiTheme="majorHAnsi" w:hAnsiTheme="majorHAnsi" w:cstheme="majorHAnsi"/>
          <w:sz w:val="28"/>
          <w:szCs w:val="28"/>
          <w:lang w:val="nl-NL"/>
        </w:rPr>
        <w:t xml:space="preserve">Kunnen jullie jongleren of op een bal balanceren? Je kan je coole trucjes vandaag laten zien want we maken vandaag ons groot Chiro Circus! </w:t>
      </w:r>
    </w:p>
    <w:p w14:paraId="03D9C4D2" w14:textId="77777777" w:rsidR="00D00809" w:rsidRDefault="00D00809" w:rsidP="00AA2F7F">
      <w:pPr>
        <w:rPr>
          <w:rFonts w:asciiTheme="majorHAnsi" w:hAnsiTheme="majorHAnsi" w:cstheme="majorHAnsi"/>
          <w:b/>
          <w:bCs/>
          <w:sz w:val="28"/>
          <w:szCs w:val="28"/>
          <w:lang w:val="nl-NL"/>
        </w:rPr>
      </w:pPr>
    </w:p>
    <w:p w14:paraId="2708250A" w14:textId="4747994C" w:rsidR="003E6426" w:rsidRPr="000D2097" w:rsidRDefault="003E6426" w:rsidP="00AA2F7F">
      <w:pPr>
        <w:rPr>
          <w:rFonts w:asciiTheme="majorHAnsi" w:hAnsiTheme="majorHAnsi" w:cstheme="majorHAnsi"/>
          <w:b/>
          <w:bCs/>
          <w:color w:val="7030A0"/>
          <w:sz w:val="28"/>
          <w:szCs w:val="28"/>
          <w:lang w:val="nl-NL"/>
        </w:rPr>
      </w:pPr>
      <w:r w:rsidRPr="000D2097">
        <w:rPr>
          <w:rFonts w:asciiTheme="majorHAnsi" w:hAnsiTheme="majorHAnsi" w:cstheme="majorHAnsi"/>
          <w:b/>
          <w:bCs/>
          <w:color w:val="7030A0"/>
          <w:sz w:val="28"/>
          <w:szCs w:val="28"/>
          <w:lang w:val="nl-NL"/>
        </w:rPr>
        <w:t xml:space="preserve">16 oktober </w:t>
      </w:r>
    </w:p>
    <w:p w14:paraId="168A8124" w14:textId="71B07B80" w:rsidR="00D00809" w:rsidRDefault="002D634C" w:rsidP="00AA2F7F">
      <w:pPr>
        <w:rPr>
          <w:rFonts w:asciiTheme="majorHAnsi" w:hAnsiTheme="majorHAnsi" w:cstheme="majorHAnsi"/>
          <w:sz w:val="28"/>
          <w:szCs w:val="28"/>
          <w:lang w:val="nl-NL"/>
        </w:rPr>
      </w:pPr>
      <w:r>
        <w:rPr>
          <w:rFonts w:asciiTheme="majorHAnsi" w:hAnsiTheme="majorHAnsi" w:cstheme="majorHAnsi"/>
          <w:sz w:val="28"/>
          <w:szCs w:val="28"/>
          <w:lang w:val="nl-NL"/>
        </w:rPr>
        <w:t xml:space="preserve">Zie dat jullie goed opgewarmd zijn voor jullie naar de Chiro komen want de grote Olympische spelen starten vandaag. </w:t>
      </w:r>
    </w:p>
    <w:p w14:paraId="1770BCB6" w14:textId="1A7ECF8B" w:rsidR="002D634C" w:rsidRDefault="002D634C" w:rsidP="00AA2F7F">
      <w:pPr>
        <w:rPr>
          <w:rFonts w:asciiTheme="majorHAnsi" w:hAnsiTheme="majorHAnsi" w:cstheme="majorHAnsi"/>
          <w:sz w:val="28"/>
          <w:szCs w:val="28"/>
          <w:lang w:val="nl-NL"/>
        </w:rPr>
      </w:pPr>
    </w:p>
    <w:p w14:paraId="0DECCCA9" w14:textId="5074159B" w:rsidR="002D634C" w:rsidRDefault="002D634C" w:rsidP="00AA2F7F">
      <w:pPr>
        <w:rPr>
          <w:rFonts w:asciiTheme="majorHAnsi" w:hAnsiTheme="majorHAnsi" w:cstheme="majorHAnsi"/>
          <w:sz w:val="28"/>
          <w:szCs w:val="28"/>
          <w:lang w:val="nl-NL"/>
        </w:rPr>
      </w:pPr>
    </w:p>
    <w:p w14:paraId="106DCD94" w14:textId="5F745A51" w:rsidR="002D634C" w:rsidRDefault="002D634C" w:rsidP="00AA2F7F">
      <w:pPr>
        <w:rPr>
          <w:rFonts w:asciiTheme="majorHAnsi" w:hAnsiTheme="majorHAnsi" w:cstheme="majorHAnsi"/>
          <w:sz w:val="28"/>
          <w:szCs w:val="28"/>
          <w:lang w:val="nl-NL"/>
        </w:rPr>
      </w:pPr>
    </w:p>
    <w:p w14:paraId="0DB9AE12" w14:textId="27579772" w:rsidR="002D634C" w:rsidRDefault="002D634C" w:rsidP="00AA2F7F">
      <w:pPr>
        <w:rPr>
          <w:rFonts w:asciiTheme="majorHAnsi" w:hAnsiTheme="majorHAnsi" w:cstheme="majorHAnsi"/>
          <w:sz w:val="28"/>
          <w:szCs w:val="28"/>
          <w:lang w:val="nl-NL"/>
        </w:rPr>
      </w:pPr>
    </w:p>
    <w:p w14:paraId="6659BF03" w14:textId="1C01C4B0" w:rsidR="002D634C" w:rsidRDefault="002D634C" w:rsidP="00AA2F7F">
      <w:pPr>
        <w:rPr>
          <w:rFonts w:asciiTheme="majorHAnsi" w:hAnsiTheme="majorHAnsi" w:cstheme="majorHAnsi"/>
          <w:sz w:val="28"/>
          <w:szCs w:val="28"/>
          <w:lang w:val="nl-NL"/>
        </w:rPr>
      </w:pPr>
    </w:p>
    <w:p w14:paraId="0AE34B50" w14:textId="4CCCF874" w:rsidR="002D634C" w:rsidRDefault="002D634C" w:rsidP="00AA2F7F">
      <w:pPr>
        <w:rPr>
          <w:rFonts w:asciiTheme="majorHAnsi" w:hAnsiTheme="majorHAnsi" w:cstheme="majorHAnsi"/>
          <w:sz w:val="28"/>
          <w:szCs w:val="28"/>
          <w:lang w:val="nl-NL"/>
        </w:rPr>
      </w:pPr>
    </w:p>
    <w:p w14:paraId="6E64636A" w14:textId="77777777" w:rsidR="002D634C" w:rsidRDefault="002D634C" w:rsidP="00AA2F7F">
      <w:pPr>
        <w:rPr>
          <w:rFonts w:asciiTheme="majorHAnsi" w:hAnsiTheme="majorHAnsi" w:cstheme="majorHAnsi"/>
          <w:sz w:val="28"/>
          <w:szCs w:val="28"/>
          <w:lang w:val="nl-NL"/>
        </w:rPr>
      </w:pPr>
    </w:p>
    <w:p w14:paraId="51DCBCA0" w14:textId="77777777" w:rsidR="002D634C" w:rsidRDefault="002D634C" w:rsidP="00AA2F7F">
      <w:pPr>
        <w:rPr>
          <w:rFonts w:asciiTheme="majorHAnsi" w:hAnsiTheme="majorHAnsi" w:cstheme="majorHAnsi"/>
          <w:b/>
          <w:bCs/>
          <w:sz w:val="28"/>
          <w:szCs w:val="28"/>
          <w:lang w:val="nl-NL"/>
        </w:rPr>
      </w:pPr>
    </w:p>
    <w:p w14:paraId="1BC2E749" w14:textId="342AC6FF" w:rsidR="003E6426" w:rsidRDefault="003E6426" w:rsidP="00AA2F7F">
      <w:pPr>
        <w:rPr>
          <w:rFonts w:asciiTheme="majorHAnsi" w:hAnsiTheme="majorHAnsi" w:cstheme="majorHAnsi"/>
          <w:b/>
          <w:bCs/>
          <w:color w:val="7030A0"/>
          <w:sz w:val="28"/>
          <w:szCs w:val="28"/>
          <w:lang w:val="nl-NL"/>
        </w:rPr>
      </w:pPr>
      <w:r w:rsidRPr="000D2097">
        <w:rPr>
          <w:rFonts w:asciiTheme="majorHAnsi" w:hAnsiTheme="majorHAnsi" w:cstheme="majorHAnsi"/>
          <w:b/>
          <w:bCs/>
          <w:color w:val="7030A0"/>
          <w:sz w:val="28"/>
          <w:szCs w:val="28"/>
          <w:lang w:val="nl-NL"/>
        </w:rPr>
        <w:t xml:space="preserve">21 oktober </w:t>
      </w:r>
    </w:p>
    <w:p w14:paraId="23254D8F" w14:textId="77777777" w:rsidR="00CC3C2C" w:rsidRDefault="00CC3C2C" w:rsidP="00CC3C2C">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Huh vandaag is het toch helemaal geen zondag? Nee, inderdaad. Vandaag is het een speciale dag want het is de dag van de jeugdbeweging!!! Op deze dag mag je in je uniform naar school gaan. Laat zien en wees maar trots van je van Chiro TomSam bent! </w:t>
      </w:r>
    </w:p>
    <w:p w14:paraId="1401B961" w14:textId="77777777" w:rsidR="000D2097" w:rsidRPr="00CC3C2C" w:rsidRDefault="000D2097" w:rsidP="00AA2F7F">
      <w:pPr>
        <w:rPr>
          <w:rFonts w:asciiTheme="majorHAnsi" w:hAnsiTheme="majorHAnsi" w:cstheme="majorHAnsi"/>
          <w:color w:val="000000" w:themeColor="text1"/>
          <w:sz w:val="28"/>
          <w:szCs w:val="28"/>
          <w:lang w:val="nl-BE"/>
        </w:rPr>
      </w:pPr>
    </w:p>
    <w:p w14:paraId="76997160" w14:textId="722239CB" w:rsidR="003E6426" w:rsidRPr="000D2097" w:rsidRDefault="003E6426" w:rsidP="00AA2F7F">
      <w:pPr>
        <w:rPr>
          <w:rFonts w:asciiTheme="majorHAnsi" w:hAnsiTheme="majorHAnsi" w:cstheme="majorHAnsi"/>
          <w:b/>
          <w:bCs/>
          <w:color w:val="7030A0"/>
          <w:sz w:val="28"/>
          <w:szCs w:val="28"/>
          <w:lang w:val="nl-NL"/>
        </w:rPr>
      </w:pPr>
      <w:r w:rsidRPr="000D2097">
        <w:rPr>
          <w:rFonts w:asciiTheme="majorHAnsi" w:hAnsiTheme="majorHAnsi" w:cstheme="majorHAnsi"/>
          <w:b/>
          <w:bCs/>
          <w:color w:val="7030A0"/>
          <w:sz w:val="28"/>
          <w:szCs w:val="28"/>
          <w:lang w:val="nl-NL"/>
        </w:rPr>
        <w:t>23 oktober</w:t>
      </w:r>
    </w:p>
    <w:p w14:paraId="282BE8A2" w14:textId="77777777" w:rsidR="00CC3C2C" w:rsidRDefault="00CC3C2C" w:rsidP="00CC3C2C">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Omdat jullie favoriete leidingsploeg dit weekend een leidingsweekend heeft is het voor jullie jammer genoeg geen chiro. Gelukkig zijn we volgende week wel weer van de partij! </w:t>
      </w:r>
    </w:p>
    <w:p w14:paraId="3B90D4C2" w14:textId="77777777" w:rsidR="00D00809" w:rsidRDefault="00D00809" w:rsidP="00AA2F7F">
      <w:pPr>
        <w:rPr>
          <w:rFonts w:asciiTheme="majorHAnsi" w:hAnsiTheme="majorHAnsi" w:cstheme="majorHAnsi"/>
          <w:b/>
          <w:bCs/>
          <w:sz w:val="28"/>
          <w:szCs w:val="28"/>
          <w:lang w:val="nl-NL"/>
        </w:rPr>
      </w:pPr>
    </w:p>
    <w:p w14:paraId="665AA405" w14:textId="796538AF" w:rsidR="003E6426" w:rsidRPr="000D2097" w:rsidRDefault="003E6426" w:rsidP="00AA2F7F">
      <w:pPr>
        <w:rPr>
          <w:rFonts w:asciiTheme="majorHAnsi" w:hAnsiTheme="majorHAnsi" w:cstheme="majorHAnsi"/>
          <w:b/>
          <w:bCs/>
          <w:color w:val="7030A0"/>
          <w:sz w:val="28"/>
          <w:szCs w:val="28"/>
          <w:lang w:val="nl-NL"/>
        </w:rPr>
      </w:pPr>
      <w:r w:rsidRPr="000D2097">
        <w:rPr>
          <w:rFonts w:asciiTheme="majorHAnsi" w:hAnsiTheme="majorHAnsi" w:cstheme="majorHAnsi"/>
          <w:b/>
          <w:bCs/>
          <w:color w:val="7030A0"/>
          <w:sz w:val="28"/>
          <w:szCs w:val="28"/>
          <w:lang w:val="nl-NL"/>
        </w:rPr>
        <w:t xml:space="preserve">30 oktober </w:t>
      </w:r>
    </w:p>
    <w:p w14:paraId="4601FCDA" w14:textId="77777777" w:rsidR="00D00809" w:rsidRDefault="00D00809" w:rsidP="00D00809">
      <w:pPr>
        <w:rPr>
          <w:rFonts w:asciiTheme="majorHAnsi" w:eastAsia="Times New Roman" w:hAnsiTheme="majorHAnsi" w:cstheme="majorHAnsi"/>
          <w:sz w:val="28"/>
          <w:szCs w:val="28"/>
          <w:lang w:val="nl-BE" w:eastAsia="nl-BE"/>
        </w:rPr>
      </w:pPr>
      <w:r w:rsidRPr="00902AB2">
        <w:rPr>
          <w:rFonts w:asciiTheme="majorHAnsi" w:eastAsia="Times New Roman" w:hAnsiTheme="majorHAnsi" w:cstheme="majorHAnsi"/>
          <w:sz w:val="28"/>
          <w:szCs w:val="28"/>
          <w:lang w:val="nl-BE" w:eastAsia="nl-BE"/>
        </w:rPr>
        <w:t xml:space="preserve">Spinnen, heksen, </w:t>
      </w:r>
      <w:r>
        <w:rPr>
          <w:rFonts w:asciiTheme="majorHAnsi" w:eastAsia="Times New Roman" w:hAnsiTheme="majorHAnsi" w:cstheme="majorHAnsi"/>
          <w:sz w:val="28"/>
          <w:szCs w:val="28"/>
          <w:lang w:val="nl-BE" w:eastAsia="nl-BE"/>
        </w:rPr>
        <w:t xml:space="preserve">vampieren, zombies, mummies… klinken deze woorden bekend in de oren? Dat komt omdat het vandaag halloween is!! Jullie moeten niet in uniform komen maar jullie mogen jullie engste kleren aandoen. Helemaal in thema halloween. Pas maar op of de spoken komen jou pakken. </w:t>
      </w:r>
    </w:p>
    <w:p w14:paraId="5FF0E886" w14:textId="381545F4" w:rsidR="003E6426" w:rsidRPr="00D00809" w:rsidRDefault="003E6426" w:rsidP="00AA2F7F">
      <w:pPr>
        <w:rPr>
          <w:rFonts w:asciiTheme="majorHAnsi" w:hAnsiTheme="majorHAnsi" w:cstheme="majorHAnsi"/>
          <w:b/>
          <w:bCs/>
          <w:sz w:val="28"/>
          <w:szCs w:val="28"/>
          <w:lang w:val="nl-BE"/>
        </w:rPr>
      </w:pPr>
    </w:p>
    <w:p w14:paraId="23298359" w14:textId="77777777" w:rsidR="003E6426" w:rsidRDefault="003E6426" w:rsidP="00AA2F7F">
      <w:pPr>
        <w:rPr>
          <w:rFonts w:asciiTheme="majorHAnsi" w:hAnsiTheme="majorHAnsi" w:cstheme="majorHAnsi"/>
          <w:b/>
          <w:bCs/>
          <w:sz w:val="28"/>
          <w:szCs w:val="28"/>
          <w:lang w:val="nl-NL"/>
        </w:rPr>
      </w:pPr>
    </w:p>
    <w:p w14:paraId="1191EB0A" w14:textId="140A5421" w:rsidR="003E6426" w:rsidRDefault="00D00809" w:rsidP="00AA2F7F">
      <w:pPr>
        <w:rPr>
          <w:rFonts w:asciiTheme="majorHAnsi" w:hAnsiTheme="majorHAnsi" w:cstheme="majorHAnsi"/>
          <w:sz w:val="28"/>
          <w:szCs w:val="28"/>
          <w:lang w:val="nl-NL"/>
        </w:rPr>
      </w:pPr>
      <w:r>
        <w:rPr>
          <w:rFonts w:asciiTheme="majorHAnsi" w:hAnsiTheme="majorHAnsi" w:cstheme="majorHAnsi"/>
          <w:sz w:val="28"/>
          <w:szCs w:val="28"/>
          <w:lang w:val="nl-NL"/>
        </w:rPr>
        <w:t xml:space="preserve">Jullie nieuwe leiding, </w:t>
      </w:r>
      <w:proofErr w:type="spellStart"/>
      <w:r>
        <w:rPr>
          <w:rFonts w:asciiTheme="majorHAnsi" w:hAnsiTheme="majorHAnsi" w:cstheme="majorHAnsi"/>
          <w:sz w:val="28"/>
          <w:szCs w:val="28"/>
          <w:lang w:val="nl-NL"/>
        </w:rPr>
        <w:t>Joni</w:t>
      </w:r>
      <w:proofErr w:type="spellEnd"/>
      <w:r>
        <w:rPr>
          <w:rFonts w:asciiTheme="majorHAnsi" w:hAnsiTheme="majorHAnsi" w:cstheme="majorHAnsi"/>
          <w:sz w:val="28"/>
          <w:szCs w:val="28"/>
          <w:lang w:val="nl-NL"/>
        </w:rPr>
        <w:t xml:space="preserve"> en Marie xx</w:t>
      </w:r>
    </w:p>
    <w:p w14:paraId="6B4A2065" w14:textId="598665DA" w:rsidR="00D00809" w:rsidRDefault="00D00809" w:rsidP="00AA2F7F">
      <w:pPr>
        <w:rPr>
          <w:rFonts w:asciiTheme="majorHAnsi" w:hAnsiTheme="majorHAnsi" w:cstheme="majorHAnsi"/>
          <w:sz w:val="28"/>
          <w:szCs w:val="28"/>
          <w:lang w:val="nl-NL"/>
        </w:rPr>
      </w:pPr>
      <w:r>
        <w:rPr>
          <w:rFonts w:asciiTheme="majorHAnsi" w:hAnsiTheme="majorHAnsi" w:cstheme="majorHAnsi"/>
          <w:sz w:val="28"/>
          <w:szCs w:val="28"/>
          <w:lang w:val="nl-NL"/>
        </w:rPr>
        <w:t xml:space="preserve">Moest je vragen hebben mag je ons altijd contacteren: </w:t>
      </w:r>
    </w:p>
    <w:p w14:paraId="13FE4C97" w14:textId="116609ED" w:rsidR="00D00809" w:rsidRDefault="00D00809" w:rsidP="00AA2F7F">
      <w:pPr>
        <w:rPr>
          <w:rFonts w:asciiTheme="majorHAnsi" w:hAnsiTheme="majorHAnsi" w:cstheme="majorHAnsi"/>
          <w:sz w:val="28"/>
          <w:szCs w:val="28"/>
          <w:lang w:val="nl-NL"/>
        </w:rPr>
      </w:pPr>
    </w:p>
    <w:p w14:paraId="129776BB" w14:textId="0C01848C" w:rsidR="00D00809" w:rsidRDefault="00D00809" w:rsidP="00AA2F7F">
      <w:pPr>
        <w:rPr>
          <w:rFonts w:asciiTheme="majorHAnsi" w:hAnsiTheme="majorHAnsi" w:cstheme="majorHAnsi"/>
          <w:sz w:val="28"/>
          <w:szCs w:val="28"/>
          <w:lang w:val="nl-NL"/>
        </w:rPr>
      </w:pP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r>
      <w:proofErr w:type="spellStart"/>
      <w:r>
        <w:rPr>
          <w:rFonts w:asciiTheme="majorHAnsi" w:hAnsiTheme="majorHAnsi" w:cstheme="majorHAnsi"/>
          <w:sz w:val="28"/>
          <w:szCs w:val="28"/>
          <w:lang w:val="nl-NL"/>
        </w:rPr>
        <w:t>Joni</w:t>
      </w:r>
      <w:proofErr w:type="spellEnd"/>
      <w:r>
        <w:rPr>
          <w:rFonts w:asciiTheme="majorHAnsi" w:hAnsiTheme="majorHAnsi" w:cstheme="majorHAnsi"/>
          <w:sz w:val="28"/>
          <w:szCs w:val="28"/>
          <w:lang w:val="nl-NL"/>
        </w:rPr>
        <w:t xml:space="preserve">: </w:t>
      </w:r>
      <w:r w:rsidR="00D061BA">
        <w:rPr>
          <w:rFonts w:asciiTheme="majorHAnsi" w:hAnsiTheme="majorHAnsi" w:cstheme="majorHAnsi"/>
          <w:sz w:val="28"/>
          <w:szCs w:val="28"/>
          <w:lang w:val="nl-NL"/>
        </w:rPr>
        <w:t>0496 24 74 28</w:t>
      </w:r>
    </w:p>
    <w:p w14:paraId="5CD32007" w14:textId="0DED8A9E" w:rsidR="00D00809" w:rsidRDefault="00D00809" w:rsidP="00AA2F7F">
      <w:pPr>
        <w:rPr>
          <w:rFonts w:asciiTheme="majorHAnsi" w:hAnsiTheme="majorHAnsi" w:cstheme="majorHAnsi"/>
          <w:sz w:val="28"/>
          <w:szCs w:val="28"/>
          <w:lang w:val="nl-NL"/>
        </w:rPr>
      </w:pP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t xml:space="preserve">Marie: </w:t>
      </w:r>
      <w:r w:rsidR="00D061BA">
        <w:rPr>
          <w:rFonts w:asciiTheme="majorHAnsi" w:hAnsiTheme="majorHAnsi" w:cstheme="majorHAnsi"/>
          <w:sz w:val="28"/>
          <w:szCs w:val="28"/>
          <w:lang w:val="nl-NL"/>
        </w:rPr>
        <w:t xml:space="preserve">0485 06 04 42 </w:t>
      </w:r>
    </w:p>
    <w:p w14:paraId="5E277284" w14:textId="1566520A" w:rsidR="00D00809" w:rsidRPr="00D00809" w:rsidRDefault="00D00809" w:rsidP="00AA2F7F">
      <w:pPr>
        <w:rPr>
          <w:rFonts w:asciiTheme="majorHAnsi" w:hAnsiTheme="majorHAnsi" w:cstheme="majorHAnsi"/>
          <w:sz w:val="28"/>
          <w:szCs w:val="28"/>
          <w:lang w:val="nl-NL"/>
        </w:rPr>
      </w:pP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r>
    </w:p>
    <w:p w14:paraId="0630F74E" w14:textId="77777777" w:rsidR="00AA2F7F" w:rsidRDefault="00AA2F7F" w:rsidP="00AA2F7F">
      <w:pPr>
        <w:rPr>
          <w:lang w:val="nl-NL"/>
        </w:rPr>
      </w:pPr>
    </w:p>
    <w:p w14:paraId="5B33DE01" w14:textId="77777777" w:rsidR="00AA2F7F" w:rsidRPr="00AA2F7F" w:rsidRDefault="00AA2F7F" w:rsidP="00AA2F7F">
      <w:pPr>
        <w:rPr>
          <w:lang w:val="nl-NL"/>
        </w:rPr>
      </w:pPr>
    </w:p>
    <w:sectPr w:rsidR="00AA2F7F" w:rsidRPr="00AA2F7F" w:rsidSect="005F4123">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D587" w14:textId="77777777" w:rsidR="00601C96" w:rsidRDefault="00601C96" w:rsidP="00A93275">
      <w:r>
        <w:separator/>
      </w:r>
    </w:p>
  </w:endnote>
  <w:endnote w:type="continuationSeparator" w:id="0">
    <w:p w14:paraId="0D637C6B" w14:textId="77777777" w:rsidR="00601C96" w:rsidRDefault="00601C96" w:rsidP="00A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95E4" w14:textId="77777777" w:rsidR="009A46F8" w:rsidRDefault="009A46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8DAD" w14:textId="77777777" w:rsidR="009A46F8" w:rsidRPr="00BC3B06" w:rsidRDefault="009A46F8" w:rsidP="00A93275">
    <w:pPr>
      <w:pStyle w:val="Voettekst"/>
      <w:tabs>
        <w:tab w:val="clear" w:pos="4320"/>
        <w:tab w:val="clear" w:pos="8640"/>
        <w:tab w:val="right" w:pos="9781"/>
      </w:tabs>
      <w:ind w:hanging="11"/>
      <w:rPr>
        <w:lang w:val="nl-NL"/>
      </w:rPr>
    </w:pPr>
    <w:r>
      <w:rPr>
        <w:rFonts w:eastAsia="Times New Roman" w:cs="Times New Roman"/>
        <w:noProof/>
        <w:lang w:val="nl-BE" w:eastAsia="nl-BE"/>
      </w:rPr>
      <w:drawing>
        <wp:anchor distT="0" distB="0" distL="114300" distR="114300" simplePos="0" relativeHeight="251660288" behindDoc="0" locked="0" layoutInCell="1" allowOverlap="1" wp14:anchorId="49D77135" wp14:editId="691EEB92">
          <wp:simplePos x="0" y="0"/>
          <wp:positionH relativeFrom="column">
            <wp:posOffset>6286500</wp:posOffset>
          </wp:positionH>
          <wp:positionV relativeFrom="paragraph">
            <wp:posOffset>-46355</wp:posOffset>
          </wp:positionV>
          <wp:extent cx="342900" cy="366395"/>
          <wp:effectExtent l="0" t="0" r="12700" b="0"/>
          <wp:wrapNone/>
          <wp:docPr id="5" name="Picture 5"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B06">
      <w:rPr>
        <w:lang w:val="nl-NL"/>
      </w:rPr>
      <w:tab/>
      <w:t>Meer info vindt u op onze website:</w:t>
    </w:r>
    <w:r w:rsidRPr="00BC3B06">
      <w:rPr>
        <w:lang w:val="nl-NL"/>
      </w:rPr>
      <w:tab/>
      <w:t>Wij zitten ook op Facebook!</w:t>
    </w:r>
    <w:r w:rsidRPr="00BC3B06">
      <w:rPr>
        <w:lang w:val="nl-NL"/>
      </w:rPr>
      <w:br/>
      <w:t>www.chirotomsam.be</w:t>
    </w:r>
    <w:r w:rsidRPr="00BC3B06">
      <w:rPr>
        <w:lang w:val="nl-NL"/>
      </w:rPr>
      <w:tab/>
      <w:t>Chiro TOM &amp; SAM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F56E" w14:textId="77777777" w:rsidR="009A46F8" w:rsidRDefault="009A4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E537" w14:textId="77777777" w:rsidR="00601C96" w:rsidRDefault="00601C96" w:rsidP="00A93275">
      <w:r>
        <w:separator/>
      </w:r>
    </w:p>
  </w:footnote>
  <w:footnote w:type="continuationSeparator" w:id="0">
    <w:p w14:paraId="3E0835F4" w14:textId="77777777" w:rsidR="00601C96" w:rsidRDefault="00601C96" w:rsidP="00A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93E6" w14:textId="77777777" w:rsidR="009A46F8" w:rsidRDefault="009A46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A711" w14:textId="0A1E67CD" w:rsidR="009A46F8" w:rsidRDefault="007F3D38">
    <w:pPr>
      <w:pStyle w:val="Koptekst"/>
    </w:pPr>
    <w:r>
      <w:rPr>
        <w:noProof/>
        <w:lang w:val="nl-BE" w:eastAsia="nl-BE"/>
      </w:rPr>
      <w:drawing>
        <wp:anchor distT="0" distB="0" distL="114300" distR="114300" simplePos="0" relativeHeight="251666432" behindDoc="1" locked="0" layoutInCell="1" allowOverlap="1" wp14:anchorId="36EC0754" wp14:editId="3FD997C5">
          <wp:simplePos x="0" y="0"/>
          <wp:positionH relativeFrom="column">
            <wp:posOffset>0</wp:posOffset>
          </wp:positionH>
          <wp:positionV relativeFrom="paragraph">
            <wp:posOffset>-240030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972" b="99121" l="0" r="10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9A46F8" w:rsidRPr="00A93275">
      <w:rPr>
        <w:noProof/>
        <w:lang w:val="nl-BE" w:eastAsia="nl-BE"/>
      </w:rPr>
      <w:drawing>
        <wp:anchor distT="0" distB="0" distL="114300" distR="114300" simplePos="0" relativeHeight="251654144" behindDoc="0" locked="0" layoutInCell="1" allowOverlap="1" wp14:anchorId="4CE09AD9" wp14:editId="4B80E064">
          <wp:simplePos x="0" y="0"/>
          <wp:positionH relativeFrom="column">
            <wp:posOffset>4229100</wp:posOffset>
          </wp:positionH>
          <wp:positionV relativeFrom="paragraph">
            <wp:posOffset>-325120</wp:posOffset>
          </wp:positionV>
          <wp:extent cx="238887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5.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88870" cy="819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A89" w14:textId="77777777" w:rsidR="009A46F8" w:rsidRDefault="009A46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75"/>
    <w:rsid w:val="000D2097"/>
    <w:rsid w:val="00132709"/>
    <w:rsid w:val="00253447"/>
    <w:rsid w:val="00256137"/>
    <w:rsid w:val="002A4C21"/>
    <w:rsid w:val="002D634C"/>
    <w:rsid w:val="003E6426"/>
    <w:rsid w:val="0051214B"/>
    <w:rsid w:val="005D13BF"/>
    <w:rsid w:val="005E5658"/>
    <w:rsid w:val="005F4123"/>
    <w:rsid w:val="00601C96"/>
    <w:rsid w:val="006F7CF3"/>
    <w:rsid w:val="00730135"/>
    <w:rsid w:val="007F3D38"/>
    <w:rsid w:val="00882FCE"/>
    <w:rsid w:val="00933BDC"/>
    <w:rsid w:val="009A46F8"/>
    <w:rsid w:val="00A93275"/>
    <w:rsid w:val="00AA2F7F"/>
    <w:rsid w:val="00B50681"/>
    <w:rsid w:val="00BC3B06"/>
    <w:rsid w:val="00C87965"/>
    <w:rsid w:val="00CC3C2C"/>
    <w:rsid w:val="00D00809"/>
    <w:rsid w:val="00D061BA"/>
    <w:rsid w:val="00D630CB"/>
    <w:rsid w:val="00E51C96"/>
    <w:rsid w:val="00FC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017B4A"/>
  <w14:defaultImageDpi w14:val="300"/>
  <w15:docId w15:val="{B2CA0FFD-51D3-42E2-8CB6-9182CE2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2F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275"/>
    <w:pPr>
      <w:tabs>
        <w:tab w:val="center" w:pos="4320"/>
        <w:tab w:val="right" w:pos="8640"/>
      </w:tabs>
    </w:pPr>
  </w:style>
  <w:style w:type="character" w:customStyle="1" w:styleId="KoptekstChar">
    <w:name w:val="Koptekst Char"/>
    <w:basedOn w:val="Standaardalinea-lettertype"/>
    <w:link w:val="Koptekst"/>
    <w:uiPriority w:val="99"/>
    <w:rsid w:val="00A93275"/>
  </w:style>
  <w:style w:type="paragraph" w:styleId="Voettekst">
    <w:name w:val="footer"/>
    <w:basedOn w:val="Standaard"/>
    <w:link w:val="VoettekstChar"/>
    <w:uiPriority w:val="99"/>
    <w:unhideWhenUsed/>
    <w:rsid w:val="00A93275"/>
    <w:pPr>
      <w:tabs>
        <w:tab w:val="center" w:pos="4320"/>
        <w:tab w:val="right" w:pos="8640"/>
      </w:tabs>
    </w:pPr>
  </w:style>
  <w:style w:type="character" w:customStyle="1" w:styleId="VoettekstChar">
    <w:name w:val="Voettekst Char"/>
    <w:basedOn w:val="Standaardalinea-lettertype"/>
    <w:link w:val="Voettekst"/>
    <w:uiPriority w:val="99"/>
    <w:rsid w:val="00A93275"/>
  </w:style>
  <w:style w:type="character" w:styleId="Hyperlink">
    <w:name w:val="Hyperlink"/>
    <w:basedOn w:val="Standaardalinea-lettertype"/>
    <w:uiPriority w:val="99"/>
    <w:unhideWhenUsed/>
    <w:rsid w:val="00A93275"/>
    <w:rPr>
      <w:color w:val="0000FF" w:themeColor="hyperlink"/>
      <w:u w:val="single"/>
    </w:rPr>
  </w:style>
  <w:style w:type="character" w:styleId="GevolgdeHyperlink">
    <w:name w:val="FollowedHyperlink"/>
    <w:basedOn w:val="Standaardalinea-lettertype"/>
    <w:uiPriority w:val="99"/>
    <w:semiHidden/>
    <w:unhideWhenUsed/>
    <w:rsid w:val="00A93275"/>
    <w:rPr>
      <w:color w:val="800080" w:themeColor="followedHyperlink"/>
      <w:u w:val="single"/>
    </w:rPr>
  </w:style>
  <w:style w:type="paragraph" w:styleId="Ballontekst">
    <w:name w:val="Balloon Text"/>
    <w:basedOn w:val="Standaard"/>
    <w:link w:val="BallontekstChar"/>
    <w:uiPriority w:val="99"/>
    <w:semiHidden/>
    <w:unhideWhenUsed/>
    <w:rsid w:val="00A9327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3275"/>
    <w:rPr>
      <w:rFonts w:ascii="Lucida Grande" w:hAnsi="Lucida Grande" w:cs="Lucida Grande"/>
      <w:sz w:val="18"/>
      <w:szCs w:val="18"/>
    </w:rPr>
  </w:style>
  <w:style w:type="character" w:customStyle="1" w:styleId="Kop1Char">
    <w:name w:val="Kop 1 Char"/>
    <w:basedOn w:val="Standaardalinea-lettertype"/>
    <w:link w:val="Kop1"/>
    <w:uiPriority w:val="9"/>
    <w:rsid w:val="00AA2F7F"/>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AA2F7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2F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831">
      <w:bodyDiv w:val="1"/>
      <w:marLeft w:val="0"/>
      <w:marRight w:val="0"/>
      <w:marTop w:val="0"/>
      <w:marBottom w:val="0"/>
      <w:divBdr>
        <w:top w:val="none" w:sz="0" w:space="0" w:color="auto"/>
        <w:left w:val="none" w:sz="0" w:space="0" w:color="auto"/>
        <w:bottom w:val="none" w:sz="0" w:space="0" w:color="auto"/>
        <w:right w:val="none" w:sz="0" w:space="0" w:color="auto"/>
      </w:divBdr>
      <w:divsChild>
        <w:div w:id="556093501">
          <w:marLeft w:val="0"/>
          <w:marRight w:val="0"/>
          <w:marTop w:val="0"/>
          <w:marBottom w:val="0"/>
          <w:divBdr>
            <w:top w:val="none" w:sz="0" w:space="0" w:color="auto"/>
            <w:left w:val="none" w:sz="0" w:space="0" w:color="auto"/>
            <w:bottom w:val="none" w:sz="0" w:space="0" w:color="auto"/>
            <w:right w:val="none" w:sz="0" w:space="0" w:color="auto"/>
          </w:divBdr>
        </w:div>
        <w:div w:id="2009206724">
          <w:marLeft w:val="0"/>
          <w:marRight w:val="0"/>
          <w:marTop w:val="0"/>
          <w:marBottom w:val="0"/>
          <w:divBdr>
            <w:top w:val="none" w:sz="0" w:space="0" w:color="auto"/>
            <w:left w:val="none" w:sz="0" w:space="0" w:color="auto"/>
            <w:bottom w:val="none" w:sz="0" w:space="0" w:color="auto"/>
            <w:right w:val="none" w:sz="0" w:space="0" w:color="auto"/>
          </w:divBdr>
          <w:divsChild>
            <w:div w:id="1354839191">
              <w:marLeft w:val="0"/>
              <w:marRight w:val="0"/>
              <w:marTop w:val="0"/>
              <w:marBottom w:val="0"/>
              <w:divBdr>
                <w:top w:val="none" w:sz="0" w:space="0" w:color="auto"/>
                <w:left w:val="none" w:sz="0" w:space="0" w:color="auto"/>
                <w:bottom w:val="none" w:sz="0" w:space="0" w:color="auto"/>
                <w:right w:val="none" w:sz="0" w:space="0" w:color="auto"/>
              </w:divBdr>
            </w:div>
            <w:div w:id="307364862">
              <w:marLeft w:val="0"/>
              <w:marRight w:val="0"/>
              <w:marTop w:val="0"/>
              <w:marBottom w:val="0"/>
              <w:divBdr>
                <w:top w:val="none" w:sz="0" w:space="0" w:color="auto"/>
                <w:left w:val="none" w:sz="0" w:space="0" w:color="auto"/>
                <w:bottom w:val="none" w:sz="0" w:space="0" w:color="auto"/>
                <w:right w:val="none" w:sz="0" w:space="0" w:color="auto"/>
              </w:divBdr>
            </w:div>
            <w:div w:id="821777286">
              <w:marLeft w:val="0"/>
              <w:marRight w:val="0"/>
              <w:marTop w:val="0"/>
              <w:marBottom w:val="0"/>
              <w:divBdr>
                <w:top w:val="none" w:sz="0" w:space="0" w:color="auto"/>
                <w:left w:val="none" w:sz="0" w:space="0" w:color="auto"/>
                <w:bottom w:val="none" w:sz="0" w:space="0" w:color="auto"/>
                <w:right w:val="none" w:sz="0" w:space="0" w:color="auto"/>
              </w:divBdr>
            </w:div>
            <w:div w:id="1268081479">
              <w:marLeft w:val="0"/>
              <w:marRight w:val="0"/>
              <w:marTop w:val="0"/>
              <w:marBottom w:val="0"/>
              <w:divBdr>
                <w:top w:val="none" w:sz="0" w:space="0" w:color="auto"/>
                <w:left w:val="none" w:sz="0" w:space="0" w:color="auto"/>
                <w:bottom w:val="none" w:sz="0" w:space="0" w:color="auto"/>
                <w:right w:val="none" w:sz="0" w:space="0" w:color="auto"/>
              </w:divBdr>
            </w:div>
            <w:div w:id="1282758694">
              <w:marLeft w:val="0"/>
              <w:marRight w:val="0"/>
              <w:marTop w:val="0"/>
              <w:marBottom w:val="0"/>
              <w:divBdr>
                <w:top w:val="none" w:sz="0" w:space="0" w:color="auto"/>
                <w:left w:val="none" w:sz="0" w:space="0" w:color="auto"/>
                <w:bottom w:val="none" w:sz="0" w:space="0" w:color="auto"/>
                <w:right w:val="none" w:sz="0" w:space="0" w:color="auto"/>
              </w:divBdr>
            </w:div>
            <w:div w:id="1055086088">
              <w:marLeft w:val="0"/>
              <w:marRight w:val="0"/>
              <w:marTop w:val="0"/>
              <w:marBottom w:val="0"/>
              <w:divBdr>
                <w:top w:val="none" w:sz="0" w:space="0" w:color="auto"/>
                <w:left w:val="none" w:sz="0" w:space="0" w:color="auto"/>
                <w:bottom w:val="none" w:sz="0" w:space="0" w:color="auto"/>
                <w:right w:val="none" w:sz="0" w:space="0" w:color="auto"/>
              </w:divBdr>
            </w:div>
            <w:div w:id="603418500">
              <w:marLeft w:val="0"/>
              <w:marRight w:val="0"/>
              <w:marTop w:val="0"/>
              <w:marBottom w:val="0"/>
              <w:divBdr>
                <w:top w:val="none" w:sz="0" w:space="0" w:color="auto"/>
                <w:left w:val="none" w:sz="0" w:space="0" w:color="auto"/>
                <w:bottom w:val="none" w:sz="0" w:space="0" w:color="auto"/>
                <w:right w:val="none" w:sz="0" w:space="0" w:color="auto"/>
              </w:divBdr>
            </w:div>
            <w:div w:id="978613724">
              <w:marLeft w:val="0"/>
              <w:marRight w:val="0"/>
              <w:marTop w:val="0"/>
              <w:marBottom w:val="0"/>
              <w:divBdr>
                <w:top w:val="none" w:sz="0" w:space="0" w:color="auto"/>
                <w:left w:val="none" w:sz="0" w:space="0" w:color="auto"/>
                <w:bottom w:val="none" w:sz="0" w:space="0" w:color="auto"/>
                <w:right w:val="none" w:sz="0" w:space="0" w:color="auto"/>
              </w:divBdr>
            </w:div>
            <w:div w:id="366181099">
              <w:marLeft w:val="0"/>
              <w:marRight w:val="0"/>
              <w:marTop w:val="0"/>
              <w:marBottom w:val="0"/>
              <w:divBdr>
                <w:top w:val="none" w:sz="0" w:space="0" w:color="auto"/>
                <w:left w:val="none" w:sz="0" w:space="0" w:color="auto"/>
                <w:bottom w:val="none" w:sz="0" w:space="0" w:color="auto"/>
                <w:right w:val="none" w:sz="0" w:space="0" w:color="auto"/>
              </w:divBdr>
            </w:div>
            <w:div w:id="718673593">
              <w:marLeft w:val="0"/>
              <w:marRight w:val="0"/>
              <w:marTop w:val="0"/>
              <w:marBottom w:val="0"/>
              <w:divBdr>
                <w:top w:val="none" w:sz="0" w:space="0" w:color="auto"/>
                <w:left w:val="none" w:sz="0" w:space="0" w:color="auto"/>
                <w:bottom w:val="none" w:sz="0" w:space="0" w:color="auto"/>
                <w:right w:val="none" w:sz="0" w:space="0" w:color="auto"/>
              </w:divBdr>
            </w:div>
            <w:div w:id="966666123">
              <w:marLeft w:val="0"/>
              <w:marRight w:val="0"/>
              <w:marTop w:val="0"/>
              <w:marBottom w:val="0"/>
              <w:divBdr>
                <w:top w:val="none" w:sz="0" w:space="0" w:color="auto"/>
                <w:left w:val="none" w:sz="0" w:space="0" w:color="auto"/>
                <w:bottom w:val="none" w:sz="0" w:space="0" w:color="auto"/>
                <w:right w:val="none" w:sz="0" w:space="0" w:color="auto"/>
              </w:divBdr>
            </w:div>
            <w:div w:id="73745978">
              <w:marLeft w:val="0"/>
              <w:marRight w:val="0"/>
              <w:marTop w:val="0"/>
              <w:marBottom w:val="0"/>
              <w:divBdr>
                <w:top w:val="none" w:sz="0" w:space="0" w:color="auto"/>
                <w:left w:val="none" w:sz="0" w:space="0" w:color="auto"/>
                <w:bottom w:val="none" w:sz="0" w:space="0" w:color="auto"/>
                <w:right w:val="none" w:sz="0" w:space="0" w:color="auto"/>
              </w:divBdr>
            </w:div>
            <w:div w:id="772824729">
              <w:marLeft w:val="0"/>
              <w:marRight w:val="0"/>
              <w:marTop w:val="0"/>
              <w:marBottom w:val="0"/>
              <w:divBdr>
                <w:top w:val="none" w:sz="0" w:space="0" w:color="auto"/>
                <w:left w:val="none" w:sz="0" w:space="0" w:color="auto"/>
                <w:bottom w:val="none" w:sz="0" w:space="0" w:color="auto"/>
                <w:right w:val="none" w:sz="0" w:space="0" w:color="auto"/>
              </w:divBdr>
            </w:div>
            <w:div w:id="1166945651">
              <w:marLeft w:val="0"/>
              <w:marRight w:val="0"/>
              <w:marTop w:val="0"/>
              <w:marBottom w:val="0"/>
              <w:divBdr>
                <w:top w:val="none" w:sz="0" w:space="0" w:color="auto"/>
                <w:left w:val="none" w:sz="0" w:space="0" w:color="auto"/>
                <w:bottom w:val="none" w:sz="0" w:space="0" w:color="auto"/>
                <w:right w:val="none" w:sz="0" w:space="0" w:color="auto"/>
              </w:divBdr>
            </w:div>
            <w:div w:id="960918066">
              <w:marLeft w:val="0"/>
              <w:marRight w:val="0"/>
              <w:marTop w:val="0"/>
              <w:marBottom w:val="0"/>
              <w:divBdr>
                <w:top w:val="none" w:sz="0" w:space="0" w:color="auto"/>
                <w:left w:val="none" w:sz="0" w:space="0" w:color="auto"/>
                <w:bottom w:val="none" w:sz="0" w:space="0" w:color="auto"/>
                <w:right w:val="none" w:sz="0" w:space="0" w:color="auto"/>
              </w:divBdr>
            </w:div>
            <w:div w:id="458887870">
              <w:marLeft w:val="0"/>
              <w:marRight w:val="0"/>
              <w:marTop w:val="0"/>
              <w:marBottom w:val="0"/>
              <w:divBdr>
                <w:top w:val="none" w:sz="0" w:space="0" w:color="auto"/>
                <w:left w:val="none" w:sz="0" w:space="0" w:color="auto"/>
                <w:bottom w:val="none" w:sz="0" w:space="0" w:color="auto"/>
                <w:right w:val="none" w:sz="0" w:space="0" w:color="auto"/>
              </w:divBdr>
            </w:div>
            <w:div w:id="236477158">
              <w:marLeft w:val="0"/>
              <w:marRight w:val="0"/>
              <w:marTop w:val="0"/>
              <w:marBottom w:val="0"/>
              <w:divBdr>
                <w:top w:val="none" w:sz="0" w:space="0" w:color="auto"/>
                <w:left w:val="none" w:sz="0" w:space="0" w:color="auto"/>
                <w:bottom w:val="none" w:sz="0" w:space="0" w:color="auto"/>
                <w:right w:val="none" w:sz="0" w:space="0" w:color="auto"/>
              </w:divBdr>
            </w:div>
            <w:div w:id="1481769646">
              <w:marLeft w:val="0"/>
              <w:marRight w:val="0"/>
              <w:marTop w:val="0"/>
              <w:marBottom w:val="0"/>
              <w:divBdr>
                <w:top w:val="none" w:sz="0" w:space="0" w:color="auto"/>
                <w:left w:val="none" w:sz="0" w:space="0" w:color="auto"/>
                <w:bottom w:val="none" w:sz="0" w:space="0" w:color="auto"/>
                <w:right w:val="none" w:sz="0" w:space="0" w:color="auto"/>
              </w:divBdr>
            </w:div>
            <w:div w:id="1226063353">
              <w:marLeft w:val="0"/>
              <w:marRight w:val="0"/>
              <w:marTop w:val="0"/>
              <w:marBottom w:val="0"/>
              <w:divBdr>
                <w:top w:val="none" w:sz="0" w:space="0" w:color="auto"/>
                <w:left w:val="none" w:sz="0" w:space="0" w:color="auto"/>
                <w:bottom w:val="none" w:sz="0" w:space="0" w:color="auto"/>
                <w:right w:val="none" w:sz="0" w:space="0" w:color="auto"/>
              </w:divBdr>
            </w:div>
            <w:div w:id="330716836">
              <w:marLeft w:val="0"/>
              <w:marRight w:val="0"/>
              <w:marTop w:val="0"/>
              <w:marBottom w:val="0"/>
              <w:divBdr>
                <w:top w:val="none" w:sz="0" w:space="0" w:color="auto"/>
                <w:left w:val="none" w:sz="0" w:space="0" w:color="auto"/>
                <w:bottom w:val="none" w:sz="0" w:space="0" w:color="auto"/>
                <w:right w:val="none" w:sz="0" w:space="0" w:color="auto"/>
              </w:divBdr>
            </w:div>
            <w:div w:id="38408295">
              <w:marLeft w:val="0"/>
              <w:marRight w:val="0"/>
              <w:marTop w:val="0"/>
              <w:marBottom w:val="0"/>
              <w:divBdr>
                <w:top w:val="none" w:sz="0" w:space="0" w:color="auto"/>
                <w:left w:val="none" w:sz="0" w:space="0" w:color="auto"/>
                <w:bottom w:val="none" w:sz="0" w:space="0" w:color="auto"/>
                <w:right w:val="none" w:sz="0" w:space="0" w:color="auto"/>
              </w:divBdr>
            </w:div>
            <w:div w:id="12462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Renders</dc:creator>
  <cp:keywords/>
  <dc:description/>
  <cp:lastModifiedBy>Belet Marie</cp:lastModifiedBy>
  <cp:revision>5</cp:revision>
  <cp:lastPrinted>2015-09-18T09:57:00Z</cp:lastPrinted>
  <dcterms:created xsi:type="dcterms:W3CDTF">2022-09-11T07:50:00Z</dcterms:created>
  <dcterms:modified xsi:type="dcterms:W3CDTF">2022-09-28T12:34:00Z</dcterms:modified>
</cp:coreProperties>
</file>