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58AE" w14:textId="77777777" w:rsidR="006F7CF3" w:rsidRDefault="006F7CF3"/>
    <w:p w14:paraId="2982999C" w14:textId="77777777" w:rsidR="005F4123" w:rsidRDefault="005F4123" w:rsidP="00AA2F7F">
      <w:pPr>
        <w:pStyle w:val="Titel"/>
        <w:rPr>
          <w:lang w:val="nl-NL"/>
        </w:rPr>
      </w:pPr>
    </w:p>
    <w:p w14:paraId="47EDC5B2" w14:textId="77777777" w:rsidR="00FB4B13" w:rsidRPr="003729F7" w:rsidRDefault="00FB4B13" w:rsidP="00FB4B13">
      <w:pPr>
        <w:jc w:val="center"/>
        <w:rPr>
          <w:rFonts w:eastAsia="Times New Roman" w:cs="Calibri"/>
          <w:color w:val="FFC000"/>
          <w:sz w:val="48"/>
          <w:szCs w:val="48"/>
          <w:lang w:val="nl-BE" w:eastAsia="nl-BE"/>
        </w:rPr>
      </w:pPr>
      <w:r w:rsidRPr="003729F7">
        <w:rPr>
          <w:rFonts w:eastAsia="Times New Roman" w:cs="Calibri"/>
          <w:color w:val="FFC000"/>
          <w:sz w:val="48"/>
          <w:szCs w:val="48"/>
          <w:bdr w:val="none" w:sz="0" w:space="0" w:color="auto" w:frame="1"/>
          <w:lang w:val="nl-BE" w:eastAsia="nl-BE"/>
        </w:rPr>
        <w:t>Programma Speelclub meisjes</w:t>
      </w:r>
    </w:p>
    <w:p w14:paraId="6CBCF6C1" w14:textId="77777777" w:rsidR="007A387F" w:rsidRDefault="007A387F" w:rsidP="004F12E4">
      <w:pPr>
        <w:jc w:val="center"/>
        <w:rPr>
          <w:rFonts w:eastAsia="Times New Roman" w:cs="Calibri"/>
          <w:sz w:val="22"/>
          <w:szCs w:val="22"/>
          <w:lang w:val="nl-BE" w:eastAsia="nl-BE"/>
        </w:rPr>
      </w:pPr>
    </w:p>
    <w:p w14:paraId="2ED1106D" w14:textId="4F28D695" w:rsidR="00902AB2" w:rsidRPr="004F12E4" w:rsidRDefault="004F12E4" w:rsidP="004F12E4">
      <w:pPr>
        <w:jc w:val="center"/>
        <w:rPr>
          <w:rFonts w:eastAsia="Times New Roman" w:cs="Calibri"/>
          <w:sz w:val="22"/>
          <w:szCs w:val="22"/>
          <w:lang w:val="nl-BE" w:eastAsia="nl-BE"/>
        </w:rPr>
      </w:pPr>
      <w:r>
        <w:rPr>
          <w:rFonts w:eastAsia="Times New Roman" w:cs="Calibri"/>
          <w:sz w:val="22"/>
          <w:szCs w:val="22"/>
          <w:lang w:val="nl-BE" w:eastAsia="nl-BE"/>
        </w:rPr>
        <w:t>M</w:t>
      </w:r>
      <w:r w:rsidR="00DF64B7">
        <w:rPr>
          <w:rFonts w:eastAsia="Times New Roman" w:cs="Calibri"/>
          <w:sz w:val="22"/>
          <w:szCs w:val="22"/>
          <w:lang w:val="nl-BE" w:eastAsia="nl-BE"/>
        </w:rPr>
        <w:t xml:space="preserve">ei – juni </w:t>
      </w:r>
    </w:p>
    <w:p w14:paraId="4F7D9F19" w14:textId="77777777" w:rsidR="004F12E4" w:rsidRDefault="004F12E4" w:rsidP="00902AB2">
      <w:pPr>
        <w:jc w:val="both"/>
        <w:rPr>
          <w:rFonts w:asciiTheme="majorHAnsi" w:eastAsia="Times New Roman" w:hAnsiTheme="majorHAnsi" w:cstheme="majorHAnsi"/>
          <w:b/>
          <w:bCs/>
          <w:color w:val="FFC000"/>
          <w:sz w:val="28"/>
          <w:szCs w:val="28"/>
          <w:lang w:val="nl-BE" w:eastAsia="nl-BE"/>
        </w:rPr>
      </w:pPr>
    </w:p>
    <w:p w14:paraId="7D2A2628" w14:textId="090737FB" w:rsidR="004F12E4" w:rsidRDefault="004F12E4" w:rsidP="00902AB2">
      <w:pPr>
        <w:jc w:val="both"/>
        <w:rPr>
          <w:rFonts w:asciiTheme="majorHAnsi" w:eastAsia="Times New Roman" w:hAnsiTheme="majorHAnsi" w:cstheme="majorHAnsi"/>
          <w:b/>
          <w:bCs/>
          <w:color w:val="FFC000"/>
          <w:sz w:val="28"/>
          <w:szCs w:val="28"/>
          <w:lang w:val="nl-BE" w:eastAsia="nl-BE"/>
        </w:rPr>
      </w:pPr>
      <w:r>
        <w:rPr>
          <w:rFonts w:asciiTheme="majorHAnsi" w:eastAsia="Times New Roman" w:hAnsiTheme="majorHAnsi" w:cstheme="majorHAnsi"/>
          <w:b/>
          <w:bCs/>
          <w:color w:val="FFC000"/>
          <w:sz w:val="28"/>
          <w:szCs w:val="28"/>
          <w:lang w:val="nl-BE" w:eastAsia="nl-BE"/>
        </w:rPr>
        <w:t>1</w:t>
      </w:r>
      <w:r w:rsidR="00DF64B7">
        <w:rPr>
          <w:rFonts w:asciiTheme="majorHAnsi" w:eastAsia="Times New Roman" w:hAnsiTheme="majorHAnsi" w:cstheme="majorHAnsi"/>
          <w:b/>
          <w:bCs/>
          <w:color w:val="FFC000"/>
          <w:sz w:val="28"/>
          <w:szCs w:val="28"/>
          <w:lang w:val="nl-BE" w:eastAsia="nl-BE"/>
        </w:rPr>
        <w:t>5 mei</w:t>
      </w:r>
    </w:p>
    <w:p w14:paraId="39EA214E" w14:textId="0648F6E8" w:rsidR="004F12E4" w:rsidRDefault="00DF64B7" w:rsidP="00FB4B13">
      <w:pPr>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Say whaattttt, het is normaal gezien al heel de week goed weer, en dus ook vandaag. Dit betekend dat we de allerleukste waterspelletjes zullen spelen. Daarom zou het zeer handig zijn dat jullie een waterpistool zouden meenemen om jezelf te kunnen verdedigen. Vergeet ook geen droge kleren!</w:t>
      </w:r>
    </w:p>
    <w:p w14:paraId="3834E5CB" w14:textId="77777777" w:rsidR="00144FA5" w:rsidRPr="00DF64B7" w:rsidRDefault="00144FA5" w:rsidP="00FB4B13">
      <w:pPr>
        <w:rPr>
          <w:rFonts w:asciiTheme="majorHAnsi" w:eastAsia="Times New Roman" w:hAnsiTheme="majorHAnsi" w:cstheme="majorHAnsi"/>
          <w:color w:val="000000" w:themeColor="text1"/>
          <w:sz w:val="28"/>
          <w:szCs w:val="28"/>
          <w:lang w:val="nl-BE" w:eastAsia="nl-BE"/>
        </w:rPr>
      </w:pPr>
    </w:p>
    <w:p w14:paraId="026158CD" w14:textId="34CC9795" w:rsidR="00FB4B13" w:rsidRDefault="00DF64B7" w:rsidP="00FB4B13">
      <w:pPr>
        <w:rPr>
          <w:rFonts w:asciiTheme="majorHAnsi" w:eastAsia="Times New Roman" w:hAnsiTheme="majorHAnsi" w:cstheme="majorHAnsi"/>
          <w:b/>
          <w:bCs/>
          <w:color w:val="FFC000"/>
          <w:sz w:val="28"/>
          <w:szCs w:val="28"/>
          <w:lang w:val="nl-BE" w:eastAsia="nl-BE"/>
        </w:rPr>
      </w:pPr>
      <w:r>
        <w:rPr>
          <w:rFonts w:asciiTheme="majorHAnsi" w:eastAsia="Times New Roman" w:hAnsiTheme="majorHAnsi" w:cstheme="majorHAnsi"/>
          <w:b/>
          <w:bCs/>
          <w:color w:val="FFC000"/>
          <w:sz w:val="28"/>
          <w:szCs w:val="28"/>
          <w:lang w:val="nl-BE" w:eastAsia="nl-BE"/>
        </w:rPr>
        <w:t>22 mei</w:t>
      </w:r>
    </w:p>
    <w:p w14:paraId="2C729E2B" w14:textId="60606979" w:rsidR="00DF64B7" w:rsidRDefault="00DF64B7" w:rsidP="00FB4B13">
      <w:pPr>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 xml:space="preserve">Elk jaar gaan we met heel de chiro een activiteit doen om het hele jaar al eens te vieren. Dit jaar gaan we naar de Nekker. Jullie worden verwacht tussen 10u30 – 10u45 aan de Noorderdokken. De ouders kunnen jullie komen halen om om 18u op dezelfde plaats. Het zeer belangrijk om jullie IN TE SCHRIJVEN anders kan je niet mee </w:t>
      </w:r>
      <w:r w:rsidRPr="00DF64B7">
        <w:rPr>
          <w:rFonts w:asciiTheme="majorHAnsi" w:eastAsia="Times New Roman" w:hAnsiTheme="majorHAnsi" w:cstheme="majorHAnsi"/>
          <w:color w:val="000000" w:themeColor="text1"/>
          <w:sz w:val="28"/>
          <w:szCs w:val="28"/>
          <w:lang w:val="nl-BE" w:eastAsia="nl-BE"/>
        </w:rPr>
        <w:sym w:font="Wingdings" w:char="F04C"/>
      </w:r>
      <w:r>
        <w:rPr>
          <w:rFonts w:asciiTheme="majorHAnsi" w:eastAsia="Times New Roman" w:hAnsiTheme="majorHAnsi" w:cstheme="majorHAnsi"/>
          <w:color w:val="000000" w:themeColor="text1"/>
          <w:sz w:val="28"/>
          <w:szCs w:val="28"/>
          <w:lang w:val="nl-BE" w:eastAsia="nl-BE"/>
        </w:rPr>
        <w:t>. Meer info kan je vinden in de al doorgestuurde brief.</w:t>
      </w:r>
    </w:p>
    <w:p w14:paraId="6DBB20CB" w14:textId="77777777" w:rsidR="00144FA5" w:rsidRPr="00DF64B7" w:rsidRDefault="00144FA5" w:rsidP="00FB4B13">
      <w:pPr>
        <w:rPr>
          <w:rFonts w:asciiTheme="majorHAnsi" w:eastAsia="Times New Roman" w:hAnsiTheme="majorHAnsi" w:cstheme="majorHAnsi"/>
          <w:color w:val="000000" w:themeColor="text1"/>
          <w:sz w:val="28"/>
          <w:szCs w:val="28"/>
          <w:lang w:val="nl-BE" w:eastAsia="nl-BE"/>
        </w:rPr>
      </w:pPr>
    </w:p>
    <w:p w14:paraId="38A4D41A" w14:textId="1E999DD7" w:rsidR="002925CF" w:rsidRPr="00144FA5" w:rsidRDefault="00E50D31" w:rsidP="00FB4B13">
      <w:pPr>
        <w:rPr>
          <w:rFonts w:asciiTheme="majorHAnsi" w:eastAsia="Times New Roman" w:hAnsiTheme="majorHAnsi" w:cstheme="majorHAnsi"/>
          <w:sz w:val="28"/>
          <w:szCs w:val="28"/>
          <w:lang w:val="nl-BE" w:eastAsia="nl-BE"/>
        </w:rPr>
      </w:pPr>
      <w:r>
        <w:rPr>
          <w:noProof/>
        </w:rPr>
        <mc:AlternateContent>
          <mc:Choice Requires="wps">
            <w:drawing>
              <wp:anchor distT="0" distB="0" distL="114300" distR="114300" simplePos="0" relativeHeight="251659264" behindDoc="0" locked="0" layoutInCell="1" allowOverlap="1" wp14:anchorId="47849560" wp14:editId="446365F5">
                <wp:simplePos x="0" y="0"/>
                <wp:positionH relativeFrom="column">
                  <wp:posOffset>0</wp:posOffset>
                </wp:positionH>
                <wp:positionV relativeFrom="paragraph">
                  <wp:posOffset>0</wp:posOffset>
                </wp:positionV>
                <wp:extent cx="1828800" cy="1828800"/>
                <wp:effectExtent l="0" t="0" r="0" b="0"/>
                <wp:wrapNone/>
                <wp:docPr id="7" name="Tekstvak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55DC17" w14:textId="70ED704F" w:rsidR="00E50D31" w:rsidRPr="00E50D31" w:rsidRDefault="00E50D31" w:rsidP="00E50D31">
                            <w:pPr>
                              <w:rPr>
                                <w:rFonts w:ascii="Times New Roman" w:eastAsia="Times New Roman" w:hAnsi="Times New Roman" w:cs="Times New Roman"/>
                                <w:lang w:val="nl-BE" w:eastAsia="nl-NL"/>
                              </w:rPr>
                            </w:pPr>
                          </w:p>
                          <w:p w14:paraId="2E26C319" w14:textId="781FE516" w:rsidR="00E50D31" w:rsidRPr="00E50D31" w:rsidRDefault="00E50D31" w:rsidP="00E50D31">
                            <w:pPr>
                              <w:jc w:val="center"/>
                              <w:rPr>
                                <w:rFonts w:asciiTheme="majorHAnsi" w:eastAsia="Times New Roman" w:hAnsiTheme="majorHAnsi" w:cstheme="majorHAnsi"/>
                                <w:bCs/>
                                <w:color w:val="000000" w:themeColor="text1"/>
                                <w:sz w:val="72"/>
                                <w:szCs w:val="72"/>
                                <w:lang w:eastAsia="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849560" id="Tekstvak 7"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" filled="f" stroked="f">
                <v:fill o:detectmouseclick="t"/>
                <v:textbox style="mso-fit-shape-to-text:t">
                  <w:txbxContent>
                    <w:p w14:paraId="1055DC17" w14:textId="70ED704F" w:rsidR="00E50D31" w:rsidRPr="00E50D31" w:rsidRDefault="00E50D31" w:rsidP="00E50D31">
                      <w:pPr>
                        <w:rPr>
                          <w:rFonts w:ascii="Times New Roman" w:eastAsia="Times New Roman" w:hAnsi="Times New Roman" w:cs="Times New Roman"/>
                          <w:lang w:val="nl-BE" w:eastAsia="nl-NL"/>
                        </w:rPr>
                      </w:pPr>
                    </w:p>
                    <w:p w14:paraId="2E26C319" w14:textId="781FE516" w:rsidR="00E50D31" w:rsidRPr="00E50D31" w:rsidRDefault="00E50D31" w:rsidP="00E50D31">
                      <w:pPr>
                        <w:jc w:val="center"/>
                        <w:rPr>
                          <w:rFonts w:asciiTheme="majorHAnsi" w:eastAsia="Times New Roman" w:hAnsiTheme="majorHAnsi" w:cstheme="majorHAnsi"/>
                          <w:bCs/>
                          <w:color w:val="000000" w:themeColor="text1"/>
                          <w:sz w:val="72"/>
                          <w:szCs w:val="72"/>
                          <w:lang w:eastAsia="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F12E4" w:rsidRPr="00564CDD">
        <w:rPr>
          <w:rFonts w:asciiTheme="majorHAnsi" w:eastAsia="Times New Roman" w:hAnsiTheme="majorHAnsi" w:cstheme="majorHAnsi"/>
          <w:b/>
          <w:bCs/>
          <w:color w:val="FFC000"/>
          <w:sz w:val="28"/>
          <w:szCs w:val="28"/>
          <w:lang w:val="nl-BE" w:eastAsia="nl-BE"/>
        </w:rPr>
        <w:t>2</w:t>
      </w:r>
      <w:r w:rsidR="00DF64B7">
        <w:rPr>
          <w:rFonts w:asciiTheme="majorHAnsi" w:eastAsia="Times New Roman" w:hAnsiTheme="majorHAnsi" w:cstheme="majorHAnsi"/>
          <w:b/>
          <w:bCs/>
          <w:color w:val="FFC000"/>
          <w:sz w:val="28"/>
          <w:szCs w:val="28"/>
          <w:lang w:val="nl-BE" w:eastAsia="nl-BE"/>
        </w:rPr>
        <w:t>9 mei</w:t>
      </w:r>
    </w:p>
    <w:p w14:paraId="6D2F7E44" w14:textId="3EE603C8" w:rsidR="00144FA5" w:rsidRDefault="00144FA5" w:rsidP="00FB4B13">
      <w:pPr>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Ken jij alle speeltuinen in Merksem? Heb jij jouw wandelen benen al aan? Hoe hoog kan jij schommelen? Met hoeveel kunnen we van een glijbaan schuiven? Dat komen we vandaag allemaal te weten door een speeltuinentocht te doen!</w:t>
      </w:r>
    </w:p>
    <w:p w14:paraId="192BE933" w14:textId="77777777" w:rsidR="00144FA5" w:rsidRPr="00144FA5" w:rsidRDefault="00144FA5" w:rsidP="00FB4B13">
      <w:pPr>
        <w:rPr>
          <w:rFonts w:asciiTheme="majorHAnsi" w:eastAsia="Times New Roman" w:hAnsiTheme="majorHAnsi" w:cstheme="majorHAnsi"/>
          <w:color w:val="000000" w:themeColor="text1"/>
          <w:sz w:val="28"/>
          <w:szCs w:val="28"/>
          <w:lang w:val="nl-BE" w:eastAsia="nl-BE"/>
        </w:rPr>
      </w:pPr>
    </w:p>
    <w:p w14:paraId="7CF25689" w14:textId="11433827" w:rsidR="00FB4B13" w:rsidRDefault="00DF64B7" w:rsidP="00FB4B13">
      <w:pPr>
        <w:rPr>
          <w:rFonts w:asciiTheme="majorHAnsi" w:eastAsia="Times New Roman" w:hAnsiTheme="majorHAnsi" w:cstheme="majorHAnsi"/>
          <w:b/>
          <w:bCs/>
          <w:color w:val="FFC000"/>
          <w:sz w:val="28"/>
          <w:szCs w:val="28"/>
          <w:lang w:val="nl-BE" w:eastAsia="nl-BE"/>
        </w:rPr>
      </w:pPr>
      <w:r>
        <w:rPr>
          <w:rFonts w:asciiTheme="majorHAnsi" w:eastAsia="Times New Roman" w:hAnsiTheme="majorHAnsi" w:cstheme="majorHAnsi"/>
          <w:b/>
          <w:bCs/>
          <w:color w:val="FFC000"/>
          <w:sz w:val="28"/>
          <w:szCs w:val="28"/>
          <w:lang w:val="nl-BE" w:eastAsia="nl-BE"/>
        </w:rPr>
        <w:t xml:space="preserve">5 juni </w:t>
      </w:r>
    </w:p>
    <w:p w14:paraId="5ACDEF7B" w14:textId="0C57475A" w:rsidR="00DF64B7" w:rsidRDefault="00144FA5" w:rsidP="00FB4B13">
      <w:pPr>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 xml:space="preserve">Vandaag spelen we een levende stratego.Meer kunnen we er nog niet over lossen. </w:t>
      </w:r>
    </w:p>
    <w:p w14:paraId="0B59115A" w14:textId="77777777" w:rsidR="00144FA5" w:rsidRPr="00144FA5" w:rsidRDefault="00144FA5" w:rsidP="00FB4B13">
      <w:pPr>
        <w:rPr>
          <w:rFonts w:asciiTheme="majorHAnsi" w:eastAsia="Times New Roman" w:hAnsiTheme="majorHAnsi" w:cstheme="majorHAnsi"/>
          <w:color w:val="000000" w:themeColor="text1"/>
          <w:sz w:val="28"/>
          <w:szCs w:val="28"/>
          <w:lang w:val="nl-BE" w:eastAsia="nl-BE"/>
        </w:rPr>
      </w:pPr>
    </w:p>
    <w:p w14:paraId="71140974" w14:textId="72FB725F" w:rsidR="00FB4B13" w:rsidRDefault="00DF64B7" w:rsidP="00FB4B13">
      <w:pPr>
        <w:rPr>
          <w:rFonts w:asciiTheme="majorHAnsi" w:eastAsia="Times New Roman" w:hAnsiTheme="majorHAnsi" w:cstheme="majorHAnsi"/>
          <w:b/>
          <w:bCs/>
          <w:color w:val="FFC000"/>
          <w:sz w:val="28"/>
          <w:szCs w:val="28"/>
          <w:lang w:val="nl-BE" w:eastAsia="nl-BE"/>
        </w:rPr>
      </w:pPr>
      <w:r>
        <w:rPr>
          <w:rFonts w:asciiTheme="majorHAnsi" w:eastAsia="Times New Roman" w:hAnsiTheme="majorHAnsi" w:cstheme="majorHAnsi"/>
          <w:b/>
          <w:bCs/>
          <w:color w:val="FFC000"/>
          <w:sz w:val="28"/>
          <w:szCs w:val="28"/>
          <w:lang w:val="nl-BE" w:eastAsia="nl-BE"/>
        </w:rPr>
        <w:t xml:space="preserve">12 juni </w:t>
      </w:r>
      <w:r w:rsidR="004F12E4" w:rsidRPr="00961D63">
        <w:rPr>
          <w:rFonts w:asciiTheme="majorHAnsi" w:eastAsia="Times New Roman" w:hAnsiTheme="majorHAnsi" w:cstheme="majorHAnsi"/>
          <w:b/>
          <w:bCs/>
          <w:color w:val="FFC000"/>
          <w:sz w:val="28"/>
          <w:szCs w:val="28"/>
          <w:lang w:val="nl-BE" w:eastAsia="nl-BE"/>
        </w:rPr>
        <w:t xml:space="preserve"> </w:t>
      </w:r>
    </w:p>
    <w:p w14:paraId="335FAE0F" w14:textId="170AD324" w:rsidR="00144FA5" w:rsidRPr="00144FA5" w:rsidRDefault="00144FA5" w:rsidP="00FB4B13">
      <w:pPr>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 xml:space="preserve">Wij hebben al super veel zin in kamp. Wij hopen jullie ook!!!! We zullen dit vandaag op de proef stellen door een kampdag te houden. Kennen jullie de kamp indeling  nog? Hoe staat het met jullie kennis met alle speciale activiteiten op ons super spannend kamp? </w:t>
      </w:r>
    </w:p>
    <w:p w14:paraId="243AA8DC" w14:textId="77777777" w:rsidR="00144FA5" w:rsidRDefault="00144FA5" w:rsidP="00FB4B13">
      <w:pPr>
        <w:rPr>
          <w:rFonts w:asciiTheme="majorHAnsi" w:eastAsia="Times New Roman" w:hAnsiTheme="majorHAnsi" w:cstheme="majorHAnsi"/>
          <w:b/>
          <w:bCs/>
          <w:color w:val="FFC000"/>
          <w:sz w:val="28"/>
          <w:szCs w:val="28"/>
          <w:lang w:val="nl-BE" w:eastAsia="nl-BE"/>
        </w:rPr>
      </w:pPr>
    </w:p>
    <w:p w14:paraId="7A2E3794" w14:textId="796CD4F6" w:rsidR="00FB4B13" w:rsidRDefault="004F12E4" w:rsidP="00FB4B13">
      <w:pPr>
        <w:rPr>
          <w:rFonts w:asciiTheme="majorHAnsi" w:eastAsia="Times New Roman" w:hAnsiTheme="majorHAnsi" w:cstheme="majorHAnsi"/>
          <w:b/>
          <w:bCs/>
          <w:color w:val="FFC000"/>
          <w:sz w:val="28"/>
          <w:szCs w:val="28"/>
          <w:lang w:val="nl-BE" w:eastAsia="nl-BE"/>
        </w:rPr>
      </w:pPr>
      <w:r w:rsidRPr="00961D63">
        <w:rPr>
          <w:rFonts w:asciiTheme="majorHAnsi" w:eastAsia="Times New Roman" w:hAnsiTheme="majorHAnsi" w:cstheme="majorHAnsi"/>
          <w:b/>
          <w:bCs/>
          <w:color w:val="FFC000"/>
          <w:sz w:val="28"/>
          <w:szCs w:val="28"/>
          <w:lang w:val="nl-BE" w:eastAsia="nl-BE"/>
        </w:rPr>
        <w:t>1</w:t>
      </w:r>
      <w:r w:rsidR="00DF64B7">
        <w:rPr>
          <w:rFonts w:asciiTheme="majorHAnsi" w:eastAsia="Times New Roman" w:hAnsiTheme="majorHAnsi" w:cstheme="majorHAnsi"/>
          <w:b/>
          <w:bCs/>
          <w:color w:val="FFC000"/>
          <w:sz w:val="28"/>
          <w:szCs w:val="28"/>
          <w:lang w:val="nl-BE" w:eastAsia="nl-BE"/>
        </w:rPr>
        <w:t>9 juni</w:t>
      </w:r>
    </w:p>
    <w:p w14:paraId="5F32E7C9" w14:textId="68793EF0" w:rsidR="00144FA5" w:rsidRDefault="00144FA5" w:rsidP="00FB4B13">
      <w:pPr>
        <w:rPr>
          <w:rFonts w:asciiTheme="majorHAnsi" w:eastAsia="Times New Roman" w:hAnsiTheme="majorHAnsi" w:cstheme="majorHAnsi"/>
          <w:color w:val="000000" w:themeColor="text1"/>
          <w:sz w:val="28"/>
          <w:szCs w:val="28"/>
          <w:lang w:val="nl-BE" w:eastAsia="nl-BE"/>
        </w:rPr>
      </w:pPr>
      <w:r>
        <w:rPr>
          <w:rFonts w:asciiTheme="majorHAnsi" w:eastAsia="Times New Roman" w:hAnsiTheme="majorHAnsi" w:cstheme="majorHAnsi"/>
          <w:color w:val="000000" w:themeColor="text1"/>
          <w:sz w:val="28"/>
          <w:szCs w:val="28"/>
          <w:lang w:val="nl-BE" w:eastAsia="nl-BE"/>
        </w:rPr>
        <w:t>Na een heel jaar zagen krijgen jullie eindelijk jullie zin. Het zal een heel vermoeiende dag worden voor ons dus zorg dat jullie beentjes zijn ingesmeerd voor……. (trommelgeroffel). Tape-spel en Run a way!!!!</w:t>
      </w:r>
    </w:p>
    <w:p w14:paraId="0E706843" w14:textId="28534825" w:rsidR="00144FA5" w:rsidRDefault="00144FA5" w:rsidP="00FB4B13">
      <w:pPr>
        <w:rPr>
          <w:rFonts w:asciiTheme="majorHAnsi" w:eastAsia="Times New Roman" w:hAnsiTheme="majorHAnsi" w:cstheme="majorHAnsi"/>
          <w:color w:val="000000" w:themeColor="text1"/>
          <w:sz w:val="28"/>
          <w:szCs w:val="28"/>
          <w:lang w:val="nl-BE" w:eastAsia="nl-BE"/>
        </w:rPr>
      </w:pPr>
    </w:p>
    <w:p w14:paraId="1E037B00" w14:textId="06927463" w:rsidR="007A387F" w:rsidRDefault="007A387F" w:rsidP="00FB4B13">
      <w:pPr>
        <w:rPr>
          <w:rFonts w:asciiTheme="majorHAnsi" w:eastAsia="Times New Roman" w:hAnsiTheme="majorHAnsi" w:cstheme="majorHAnsi"/>
          <w:color w:val="000000" w:themeColor="text1"/>
          <w:sz w:val="28"/>
          <w:szCs w:val="28"/>
          <w:lang w:val="nl-BE" w:eastAsia="nl-BE"/>
        </w:rPr>
      </w:pPr>
    </w:p>
    <w:p w14:paraId="3B87B515" w14:textId="603ACC88" w:rsidR="007A387F" w:rsidRDefault="007A387F" w:rsidP="00FB4B13">
      <w:pPr>
        <w:rPr>
          <w:rFonts w:asciiTheme="majorHAnsi" w:eastAsia="Times New Roman" w:hAnsiTheme="majorHAnsi" w:cstheme="majorHAnsi"/>
          <w:color w:val="000000" w:themeColor="text1"/>
          <w:sz w:val="28"/>
          <w:szCs w:val="28"/>
          <w:lang w:val="nl-BE" w:eastAsia="nl-BE"/>
        </w:rPr>
      </w:pPr>
    </w:p>
    <w:p w14:paraId="4AC55872" w14:textId="0FDEDB7E" w:rsidR="007A387F" w:rsidRDefault="007A387F" w:rsidP="00FB4B13">
      <w:pPr>
        <w:rPr>
          <w:rFonts w:asciiTheme="majorHAnsi" w:eastAsia="Times New Roman" w:hAnsiTheme="majorHAnsi" w:cstheme="majorHAnsi"/>
          <w:color w:val="000000" w:themeColor="text1"/>
          <w:sz w:val="28"/>
          <w:szCs w:val="28"/>
          <w:lang w:val="nl-BE" w:eastAsia="nl-BE"/>
        </w:rPr>
      </w:pPr>
    </w:p>
    <w:p w14:paraId="73972E96" w14:textId="09E32B14" w:rsidR="007A387F" w:rsidRDefault="007A387F" w:rsidP="00FB4B13">
      <w:pPr>
        <w:rPr>
          <w:rFonts w:asciiTheme="majorHAnsi" w:eastAsia="Times New Roman" w:hAnsiTheme="majorHAnsi" w:cstheme="majorHAnsi"/>
          <w:color w:val="000000" w:themeColor="text1"/>
          <w:sz w:val="28"/>
          <w:szCs w:val="28"/>
          <w:lang w:val="nl-BE" w:eastAsia="nl-BE"/>
        </w:rPr>
      </w:pPr>
    </w:p>
    <w:p w14:paraId="6AF85808" w14:textId="54562CD5" w:rsidR="007A387F" w:rsidRDefault="007A387F" w:rsidP="00FB4B13">
      <w:pPr>
        <w:rPr>
          <w:rFonts w:asciiTheme="majorHAnsi" w:eastAsia="Times New Roman" w:hAnsiTheme="majorHAnsi" w:cstheme="majorHAnsi"/>
          <w:color w:val="000000" w:themeColor="text1"/>
          <w:sz w:val="28"/>
          <w:szCs w:val="28"/>
          <w:lang w:val="nl-BE" w:eastAsia="nl-BE"/>
        </w:rPr>
      </w:pPr>
    </w:p>
    <w:p w14:paraId="0902C006" w14:textId="498D5516" w:rsidR="007A387F" w:rsidRDefault="007A387F" w:rsidP="00FB4B13">
      <w:pPr>
        <w:rPr>
          <w:rFonts w:asciiTheme="majorHAnsi" w:eastAsia="Times New Roman" w:hAnsiTheme="majorHAnsi" w:cstheme="majorHAnsi"/>
          <w:color w:val="000000" w:themeColor="text1"/>
          <w:sz w:val="28"/>
          <w:szCs w:val="28"/>
          <w:lang w:val="nl-BE" w:eastAsia="nl-BE"/>
        </w:rPr>
      </w:pPr>
    </w:p>
    <w:p w14:paraId="4E05FB97" w14:textId="77777777" w:rsidR="007A387F" w:rsidRDefault="007A387F" w:rsidP="00FB4B13">
      <w:pPr>
        <w:rPr>
          <w:rFonts w:asciiTheme="majorHAnsi" w:eastAsia="Times New Roman" w:hAnsiTheme="majorHAnsi" w:cstheme="majorHAnsi"/>
          <w:color w:val="000000" w:themeColor="text1"/>
          <w:sz w:val="28"/>
          <w:szCs w:val="28"/>
          <w:lang w:val="nl-BE" w:eastAsia="nl-BE"/>
        </w:rPr>
      </w:pPr>
    </w:p>
    <w:p w14:paraId="40C52F39" w14:textId="2E660C11" w:rsidR="00144FA5" w:rsidRDefault="00144FA5" w:rsidP="00FB4B13">
      <w:pPr>
        <w:rPr>
          <w:rFonts w:asciiTheme="majorHAnsi" w:eastAsia="Times New Roman" w:hAnsiTheme="majorHAnsi" w:cstheme="majorHAnsi"/>
          <w:b/>
          <w:bCs/>
          <w:color w:val="FFC000"/>
          <w:sz w:val="28"/>
          <w:szCs w:val="28"/>
          <w:lang w:val="nl-BE" w:eastAsia="nl-BE"/>
        </w:rPr>
      </w:pPr>
      <w:r>
        <w:rPr>
          <w:rFonts w:asciiTheme="majorHAnsi" w:eastAsia="Times New Roman" w:hAnsiTheme="majorHAnsi" w:cstheme="majorHAnsi"/>
          <w:b/>
          <w:bCs/>
          <w:color w:val="FFC000"/>
          <w:sz w:val="28"/>
          <w:szCs w:val="28"/>
          <w:lang w:val="nl-BE" w:eastAsia="nl-BE"/>
        </w:rPr>
        <w:t>26 juni</w:t>
      </w:r>
    </w:p>
    <w:p w14:paraId="1BE9BA99" w14:textId="207925EE" w:rsidR="00144FA5" w:rsidRDefault="00144FA5" w:rsidP="00FB4B13">
      <w:pPr>
        <w:rPr>
          <w:rFonts w:asciiTheme="majorHAnsi" w:eastAsia="Times New Roman" w:hAnsiTheme="majorHAnsi" w:cstheme="majorHAnsi"/>
          <w:color w:val="0D0D0D" w:themeColor="text1" w:themeTint="F2"/>
          <w:sz w:val="28"/>
          <w:szCs w:val="28"/>
          <w:lang w:val="nl-BE" w:eastAsia="nl-BE"/>
        </w:rPr>
      </w:pPr>
      <w:r>
        <w:rPr>
          <w:rFonts w:asciiTheme="majorHAnsi" w:eastAsia="Times New Roman" w:hAnsiTheme="majorHAnsi" w:cstheme="majorHAnsi"/>
          <w:color w:val="0D0D0D" w:themeColor="text1" w:themeTint="F2"/>
          <w:sz w:val="28"/>
          <w:szCs w:val="28"/>
          <w:lang w:val="nl-BE" w:eastAsia="nl-BE"/>
        </w:rPr>
        <w:t>Vandaag is het geen chiro want wij zijn nog van alles aant het regelen voor jullie een fantastisch kamp te geven!</w:t>
      </w:r>
    </w:p>
    <w:p w14:paraId="62B0EC9B" w14:textId="3871EBA6" w:rsidR="007A387F" w:rsidRDefault="007A387F" w:rsidP="00FB4B13">
      <w:pPr>
        <w:rPr>
          <w:rFonts w:asciiTheme="majorHAnsi" w:eastAsia="Times New Roman" w:hAnsiTheme="majorHAnsi" w:cstheme="majorHAnsi"/>
          <w:color w:val="0D0D0D" w:themeColor="text1" w:themeTint="F2"/>
          <w:sz w:val="28"/>
          <w:szCs w:val="28"/>
          <w:lang w:val="nl-BE" w:eastAsia="nl-BE"/>
        </w:rPr>
      </w:pPr>
    </w:p>
    <w:p w14:paraId="056A0405" w14:textId="77777777" w:rsidR="007A387F" w:rsidRPr="00144FA5" w:rsidRDefault="007A387F" w:rsidP="00FB4B13">
      <w:pPr>
        <w:rPr>
          <w:rFonts w:asciiTheme="majorHAnsi" w:eastAsia="Times New Roman" w:hAnsiTheme="majorHAnsi" w:cstheme="majorHAnsi"/>
          <w:color w:val="0D0D0D" w:themeColor="text1" w:themeTint="F2"/>
          <w:sz w:val="28"/>
          <w:szCs w:val="28"/>
          <w:lang w:val="nl-BE" w:eastAsia="nl-BE"/>
        </w:rPr>
      </w:pPr>
    </w:p>
    <w:p w14:paraId="267C63FC" w14:textId="2F77C3C1" w:rsidR="004F12E4" w:rsidRDefault="00DF64B7" w:rsidP="00FB4B13">
      <w:pPr>
        <w:rPr>
          <w:rFonts w:asciiTheme="majorHAnsi" w:eastAsia="Times New Roman" w:hAnsiTheme="majorHAnsi" w:cstheme="majorHAnsi"/>
          <w:b/>
          <w:bCs/>
          <w:color w:val="FFC000"/>
          <w:sz w:val="28"/>
          <w:szCs w:val="28"/>
          <w:lang w:val="nl-BE" w:eastAsia="nl-BE"/>
        </w:rPr>
      </w:pPr>
      <w:r>
        <w:rPr>
          <w:rFonts w:asciiTheme="majorHAnsi" w:eastAsia="Times New Roman" w:hAnsiTheme="majorHAnsi" w:cstheme="majorHAnsi"/>
          <w:b/>
          <w:bCs/>
          <w:color w:val="FFC000"/>
          <w:sz w:val="28"/>
          <w:szCs w:val="28"/>
          <w:lang w:val="nl-BE" w:eastAsia="nl-BE"/>
        </w:rPr>
        <w:t xml:space="preserve">1-11 juli </w:t>
      </w:r>
      <w:r w:rsidR="004F12E4" w:rsidRPr="00564CDD">
        <w:rPr>
          <w:rFonts w:asciiTheme="majorHAnsi" w:eastAsia="Times New Roman" w:hAnsiTheme="majorHAnsi" w:cstheme="majorHAnsi"/>
          <w:b/>
          <w:bCs/>
          <w:color w:val="FFC000"/>
          <w:sz w:val="28"/>
          <w:szCs w:val="28"/>
          <w:lang w:val="nl-BE" w:eastAsia="nl-BE"/>
        </w:rPr>
        <w:t xml:space="preserve"> </w:t>
      </w:r>
    </w:p>
    <w:p w14:paraId="209D9BE8" w14:textId="3E712880" w:rsidR="00144FA5" w:rsidRPr="00144FA5" w:rsidRDefault="00144FA5" w:rsidP="00FB4B13">
      <w:pPr>
        <w:rPr>
          <w:rFonts w:asciiTheme="majorHAnsi" w:eastAsia="Times New Roman" w:hAnsiTheme="majorHAnsi" w:cstheme="majorHAnsi"/>
          <w:color w:val="0D0D0D" w:themeColor="text1" w:themeTint="F2"/>
          <w:sz w:val="28"/>
          <w:szCs w:val="28"/>
          <w:lang w:val="nl-BE" w:eastAsia="nl-BE"/>
        </w:rPr>
      </w:pPr>
      <w:r>
        <w:rPr>
          <w:rFonts w:asciiTheme="majorHAnsi" w:eastAsia="Times New Roman" w:hAnsiTheme="majorHAnsi" w:cstheme="majorHAnsi"/>
          <w:color w:val="0D0D0D" w:themeColor="text1" w:themeTint="F2"/>
          <w:sz w:val="28"/>
          <w:szCs w:val="28"/>
          <w:lang w:val="nl-BE" w:eastAsia="nl-BE"/>
        </w:rPr>
        <w:t>KAMPPPPPPPPPPP</w:t>
      </w:r>
    </w:p>
    <w:p w14:paraId="24A721FC" w14:textId="46DBD6BC" w:rsidR="00144FA5" w:rsidRDefault="00144FA5" w:rsidP="00FB4B13">
      <w:pPr>
        <w:rPr>
          <w:rFonts w:asciiTheme="majorHAnsi" w:eastAsia="Times New Roman" w:hAnsiTheme="majorHAnsi" w:cstheme="majorHAnsi"/>
          <w:b/>
          <w:bCs/>
          <w:color w:val="FFC000"/>
          <w:sz w:val="28"/>
          <w:szCs w:val="28"/>
          <w:lang w:val="nl-BE" w:eastAsia="nl-BE"/>
        </w:rPr>
      </w:pPr>
    </w:p>
    <w:p w14:paraId="09249B49" w14:textId="77777777" w:rsidR="00564CDD" w:rsidRDefault="00564CDD" w:rsidP="00FB4B13">
      <w:pPr>
        <w:rPr>
          <w:rFonts w:asciiTheme="majorHAnsi" w:eastAsia="Times New Roman" w:hAnsiTheme="majorHAnsi" w:cstheme="majorHAnsi"/>
          <w:sz w:val="28"/>
          <w:szCs w:val="28"/>
          <w:lang w:val="nl-BE" w:eastAsia="nl-BE"/>
        </w:rPr>
      </w:pPr>
    </w:p>
    <w:p w14:paraId="51021176" w14:textId="77777777" w:rsidR="00564CDD" w:rsidRDefault="00564CDD" w:rsidP="00FB4B13">
      <w:pPr>
        <w:rPr>
          <w:rFonts w:asciiTheme="majorHAnsi" w:eastAsia="Times New Roman" w:hAnsiTheme="majorHAnsi" w:cstheme="majorHAnsi"/>
          <w:sz w:val="28"/>
          <w:szCs w:val="28"/>
          <w:lang w:val="nl-BE" w:eastAsia="nl-BE"/>
        </w:rPr>
      </w:pPr>
    </w:p>
    <w:p w14:paraId="4BE6C615" w14:textId="77777777" w:rsidR="00564CDD" w:rsidRDefault="00564CDD" w:rsidP="00FB4B13">
      <w:pPr>
        <w:rPr>
          <w:rFonts w:asciiTheme="majorHAnsi" w:eastAsia="Times New Roman" w:hAnsiTheme="majorHAnsi" w:cstheme="majorHAnsi"/>
          <w:sz w:val="28"/>
          <w:szCs w:val="28"/>
          <w:lang w:val="nl-BE" w:eastAsia="nl-BE"/>
        </w:rPr>
      </w:pPr>
    </w:p>
    <w:p w14:paraId="6CA46AAA" w14:textId="5764AA51" w:rsidR="00902AB2" w:rsidRDefault="00902AB2"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Jullie leiding </w:t>
      </w:r>
      <w:r w:rsidR="004F12E4">
        <w:rPr>
          <w:rFonts w:asciiTheme="majorHAnsi" w:eastAsia="Times New Roman" w:hAnsiTheme="majorHAnsi" w:cstheme="majorHAnsi"/>
          <w:sz w:val="28"/>
          <w:szCs w:val="28"/>
          <w:lang w:val="nl-BE" w:eastAsia="nl-BE"/>
        </w:rPr>
        <w:t xml:space="preserve">Fleur, </w:t>
      </w:r>
      <w:r>
        <w:rPr>
          <w:rFonts w:asciiTheme="majorHAnsi" w:eastAsia="Times New Roman" w:hAnsiTheme="majorHAnsi" w:cstheme="majorHAnsi"/>
          <w:sz w:val="28"/>
          <w:szCs w:val="28"/>
          <w:lang w:val="nl-BE" w:eastAsia="nl-BE"/>
        </w:rPr>
        <w:t>Kobe, Tibo en Marie! xxx</w:t>
      </w:r>
    </w:p>
    <w:p w14:paraId="08395474" w14:textId="50947019" w:rsidR="00902AB2" w:rsidRDefault="00902AB2"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Moest je vragen hebben mag je ons altijd contacteren: </w:t>
      </w:r>
    </w:p>
    <w:p w14:paraId="699D5069" w14:textId="5322CA79" w:rsidR="00902AB2" w:rsidRPr="00902AB2" w:rsidRDefault="00902AB2" w:rsidP="00FB4B13">
      <w:pPr>
        <w:rPr>
          <w:rFonts w:asciiTheme="majorHAnsi" w:eastAsia="Times New Roman" w:hAnsiTheme="majorHAnsi" w:cstheme="majorHAnsi"/>
          <w:lang w:val="nl-BE" w:eastAsia="nl-BE"/>
        </w:rPr>
      </w:pPr>
    </w:p>
    <w:p w14:paraId="78BE673C" w14:textId="6E508F69" w:rsidR="00902AB2" w:rsidRPr="00902AB2" w:rsidRDefault="00902AB2" w:rsidP="00902AB2">
      <w:pPr>
        <w:jc w:val="center"/>
        <w:rPr>
          <w:rFonts w:asciiTheme="majorHAnsi" w:eastAsia="Times New Roman" w:hAnsiTheme="majorHAnsi" w:cstheme="majorHAnsi"/>
          <w:sz w:val="28"/>
          <w:szCs w:val="28"/>
          <w:lang w:val="nl-BE" w:eastAsia="nl-BE"/>
        </w:rPr>
      </w:pPr>
      <w:r w:rsidRPr="00902AB2">
        <w:rPr>
          <w:rFonts w:asciiTheme="majorHAnsi" w:eastAsia="Times New Roman" w:hAnsiTheme="majorHAnsi" w:cstheme="majorHAnsi"/>
          <w:sz w:val="28"/>
          <w:szCs w:val="28"/>
          <w:lang w:val="nl-BE" w:eastAsia="nl-BE"/>
        </w:rPr>
        <w:t>Kobe: 0479 88 70 16</w:t>
      </w:r>
    </w:p>
    <w:p w14:paraId="2E826B00" w14:textId="239A9A12" w:rsidR="00902AB2" w:rsidRPr="00902AB2" w:rsidRDefault="00902AB2" w:rsidP="00902AB2">
      <w:pPr>
        <w:jc w:val="center"/>
        <w:rPr>
          <w:rFonts w:asciiTheme="majorHAnsi" w:eastAsia="Times New Roman" w:hAnsiTheme="majorHAnsi" w:cstheme="majorHAnsi"/>
          <w:sz w:val="28"/>
          <w:szCs w:val="28"/>
          <w:lang w:val="nl-BE" w:eastAsia="nl-BE"/>
        </w:rPr>
      </w:pPr>
      <w:r w:rsidRPr="00902AB2">
        <w:rPr>
          <w:rFonts w:asciiTheme="majorHAnsi" w:eastAsia="Times New Roman" w:hAnsiTheme="majorHAnsi" w:cstheme="majorHAnsi"/>
          <w:sz w:val="28"/>
          <w:szCs w:val="28"/>
          <w:lang w:val="nl-BE" w:eastAsia="nl-BE"/>
        </w:rPr>
        <w:t>Tibo: 0468 27 74 68</w:t>
      </w:r>
    </w:p>
    <w:p w14:paraId="785EF75E" w14:textId="5FC05A3C" w:rsidR="00902AB2" w:rsidRDefault="00902AB2" w:rsidP="00902AB2">
      <w:pPr>
        <w:jc w:val="center"/>
        <w:rPr>
          <w:rFonts w:asciiTheme="majorHAnsi" w:eastAsia="Times New Roman" w:hAnsiTheme="majorHAnsi" w:cstheme="majorHAnsi"/>
          <w:sz w:val="28"/>
          <w:szCs w:val="28"/>
          <w:lang w:val="nl-BE" w:eastAsia="nl-BE"/>
        </w:rPr>
      </w:pPr>
      <w:r w:rsidRPr="00902AB2">
        <w:rPr>
          <w:rFonts w:asciiTheme="majorHAnsi" w:eastAsia="Times New Roman" w:hAnsiTheme="majorHAnsi" w:cstheme="majorHAnsi"/>
          <w:sz w:val="28"/>
          <w:szCs w:val="28"/>
          <w:lang w:val="nl-BE" w:eastAsia="nl-BE"/>
        </w:rPr>
        <w:t>Marie: 0485 06 04 42</w:t>
      </w:r>
    </w:p>
    <w:p w14:paraId="71528A4F" w14:textId="0E721E6E" w:rsidR="004F12E4" w:rsidRDefault="004F12E4" w:rsidP="00902AB2">
      <w:pPr>
        <w:jc w:val="cente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Fleur: 0495 77 18 60</w:t>
      </w:r>
    </w:p>
    <w:p w14:paraId="5354F3AE" w14:textId="778F2B2A" w:rsidR="009944D1" w:rsidRPr="00902AB2" w:rsidRDefault="009944D1" w:rsidP="009944D1">
      <w:pPr>
        <w:tabs>
          <w:tab w:val="left" w:pos="2552"/>
          <w:tab w:val="left" w:pos="4820"/>
        </w:tabs>
        <w:ind w:left="1560" w:hanging="1560"/>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ab/>
      </w:r>
      <w:r>
        <w:rPr>
          <w:rFonts w:asciiTheme="majorHAnsi" w:eastAsia="Times New Roman" w:hAnsiTheme="majorHAnsi" w:cstheme="majorHAnsi"/>
          <w:sz w:val="28"/>
          <w:szCs w:val="28"/>
          <w:lang w:val="nl-BE" w:eastAsia="nl-BE"/>
        </w:rPr>
        <w:tab/>
      </w:r>
      <w:r>
        <w:rPr>
          <w:rFonts w:asciiTheme="majorHAnsi" w:eastAsia="Times New Roman" w:hAnsiTheme="majorHAnsi" w:cstheme="majorHAnsi"/>
          <w:sz w:val="28"/>
          <w:szCs w:val="28"/>
          <w:lang w:val="nl-BE" w:eastAsia="nl-BE"/>
        </w:rPr>
        <w:tab/>
      </w:r>
      <w:r>
        <w:rPr>
          <w:rFonts w:asciiTheme="majorHAnsi" w:eastAsia="Times New Roman" w:hAnsiTheme="majorHAnsi" w:cstheme="majorHAnsi"/>
          <w:sz w:val="28"/>
          <w:szCs w:val="28"/>
          <w:lang w:val="nl-BE" w:eastAsia="nl-BE"/>
        </w:rPr>
        <w:tab/>
      </w:r>
      <w:r>
        <w:rPr>
          <w:rFonts w:asciiTheme="majorHAnsi" w:eastAsia="Times New Roman" w:hAnsiTheme="majorHAnsi" w:cstheme="majorHAnsi"/>
          <w:sz w:val="28"/>
          <w:szCs w:val="28"/>
          <w:lang w:val="nl-BE" w:eastAsia="nl-BE"/>
        </w:rPr>
        <w:tab/>
      </w:r>
    </w:p>
    <w:p w14:paraId="72F98401" w14:textId="77777777" w:rsidR="00902AB2" w:rsidRPr="00902AB2" w:rsidRDefault="00902AB2" w:rsidP="00FB4B13">
      <w:pPr>
        <w:rPr>
          <w:rFonts w:asciiTheme="majorHAnsi" w:eastAsia="Times New Roman" w:hAnsiTheme="majorHAnsi" w:cstheme="majorHAnsi"/>
          <w:sz w:val="28"/>
          <w:szCs w:val="28"/>
          <w:lang w:val="nl-BE" w:eastAsia="nl-BE"/>
        </w:rPr>
      </w:pPr>
    </w:p>
    <w:p w14:paraId="45C4275C" w14:textId="77777777" w:rsidR="00FB4B13" w:rsidRDefault="00FB4B13" w:rsidP="00FB4B13">
      <w:pPr>
        <w:rPr>
          <w:rFonts w:eastAsia="Times New Roman" w:cs="Calibri"/>
          <w:b/>
          <w:bCs/>
          <w:sz w:val="28"/>
          <w:szCs w:val="28"/>
          <w:lang w:val="nl-BE" w:eastAsia="nl-BE"/>
        </w:rPr>
      </w:pPr>
    </w:p>
    <w:p w14:paraId="2A56CEFC" w14:textId="77777777" w:rsidR="00FB4B13" w:rsidRPr="00FB4B13" w:rsidRDefault="00FB4B13" w:rsidP="00FB4B13">
      <w:pPr>
        <w:rPr>
          <w:rFonts w:asciiTheme="majorHAnsi" w:eastAsia="Times New Roman" w:hAnsiTheme="majorHAnsi" w:cstheme="majorHAnsi"/>
          <w:b/>
          <w:bCs/>
          <w:sz w:val="28"/>
          <w:szCs w:val="28"/>
          <w:lang w:val="nl-BE" w:eastAsia="nl-BE"/>
        </w:rPr>
      </w:pPr>
    </w:p>
    <w:sectPr w:rsidR="00FB4B13" w:rsidRPr="00FB4B13" w:rsidSect="005F4123">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6FC6" w14:textId="77777777" w:rsidR="000670EB" w:rsidRDefault="000670EB" w:rsidP="00A93275">
      <w:r>
        <w:separator/>
      </w:r>
    </w:p>
  </w:endnote>
  <w:endnote w:type="continuationSeparator" w:id="0">
    <w:p w14:paraId="0E902220" w14:textId="77777777" w:rsidR="000670EB" w:rsidRDefault="000670EB" w:rsidP="00A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95E4" w14:textId="77777777" w:rsidR="009A46F8" w:rsidRDefault="009A46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8DAD" w14:textId="77777777" w:rsidR="009A46F8" w:rsidRPr="00BC3B06" w:rsidRDefault="009A46F8" w:rsidP="00A93275">
    <w:pPr>
      <w:pStyle w:val="Voettekst"/>
      <w:tabs>
        <w:tab w:val="clear" w:pos="4320"/>
        <w:tab w:val="clear" w:pos="8640"/>
        <w:tab w:val="right" w:pos="9781"/>
      </w:tabs>
      <w:ind w:hanging="11"/>
      <w:rPr>
        <w:lang w:val="nl-NL"/>
      </w:rPr>
    </w:pPr>
    <w:r>
      <w:rPr>
        <w:rFonts w:eastAsia="Times New Roman" w:cs="Times New Roman"/>
        <w:noProof/>
        <w:lang w:val="nl-BE" w:eastAsia="nl-BE"/>
      </w:rPr>
      <w:drawing>
        <wp:anchor distT="0" distB="0" distL="114300" distR="114300" simplePos="0" relativeHeight="251660288" behindDoc="0" locked="0" layoutInCell="1" allowOverlap="1" wp14:anchorId="49D77135" wp14:editId="691EEB92">
          <wp:simplePos x="0" y="0"/>
          <wp:positionH relativeFrom="column">
            <wp:posOffset>6286500</wp:posOffset>
          </wp:positionH>
          <wp:positionV relativeFrom="paragraph">
            <wp:posOffset>-46355</wp:posOffset>
          </wp:positionV>
          <wp:extent cx="342900" cy="366395"/>
          <wp:effectExtent l="0" t="0" r="12700" b="0"/>
          <wp:wrapNone/>
          <wp:docPr id="5" name="Picture 5"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B06">
      <w:rPr>
        <w:lang w:val="nl-NL"/>
      </w:rPr>
      <w:tab/>
      <w:t>Meer info vindt u op onze website:</w:t>
    </w:r>
    <w:r w:rsidRPr="00BC3B06">
      <w:rPr>
        <w:lang w:val="nl-NL"/>
      </w:rPr>
      <w:tab/>
      <w:t>Wij zitten ook op Facebook!</w:t>
    </w:r>
    <w:r w:rsidRPr="00BC3B06">
      <w:rPr>
        <w:lang w:val="nl-NL"/>
      </w:rPr>
      <w:br/>
      <w:t>www.chirotomsam.be</w:t>
    </w:r>
    <w:r w:rsidRPr="00BC3B06">
      <w:rPr>
        <w:lang w:val="nl-NL"/>
      </w:rPr>
      <w:tab/>
      <w:t>Chiro TOM &amp; SAM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F56E" w14:textId="77777777" w:rsidR="009A46F8" w:rsidRDefault="009A46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1852" w14:textId="77777777" w:rsidR="000670EB" w:rsidRDefault="000670EB" w:rsidP="00A93275">
      <w:r>
        <w:separator/>
      </w:r>
    </w:p>
  </w:footnote>
  <w:footnote w:type="continuationSeparator" w:id="0">
    <w:p w14:paraId="22253FDE" w14:textId="77777777" w:rsidR="000670EB" w:rsidRDefault="000670EB" w:rsidP="00A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93E6" w14:textId="77777777" w:rsidR="009A46F8" w:rsidRDefault="009A46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A711" w14:textId="0A1E67CD" w:rsidR="009A46F8" w:rsidRDefault="007F3D38">
    <w:pPr>
      <w:pStyle w:val="Koptekst"/>
    </w:pPr>
    <w:r>
      <w:rPr>
        <w:noProof/>
        <w:lang w:val="nl-BE" w:eastAsia="nl-BE"/>
      </w:rPr>
      <w:drawing>
        <wp:anchor distT="0" distB="0" distL="114300" distR="114300" simplePos="0" relativeHeight="251666432" behindDoc="1" locked="0" layoutInCell="1" allowOverlap="1" wp14:anchorId="36EC0754" wp14:editId="3FD997C5">
          <wp:simplePos x="0" y="0"/>
          <wp:positionH relativeFrom="column">
            <wp:posOffset>0</wp:posOffset>
          </wp:positionH>
          <wp:positionV relativeFrom="paragraph">
            <wp:posOffset>-240030</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972" b="99121" l="0" r="10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9A46F8" w:rsidRPr="00A93275">
      <w:rPr>
        <w:noProof/>
        <w:lang w:val="nl-BE" w:eastAsia="nl-BE"/>
      </w:rPr>
      <w:drawing>
        <wp:anchor distT="0" distB="0" distL="114300" distR="114300" simplePos="0" relativeHeight="251654144" behindDoc="0" locked="0" layoutInCell="1" allowOverlap="1" wp14:anchorId="4CE09AD9" wp14:editId="4B80E064">
          <wp:simplePos x="0" y="0"/>
          <wp:positionH relativeFrom="column">
            <wp:posOffset>4229100</wp:posOffset>
          </wp:positionH>
          <wp:positionV relativeFrom="paragraph">
            <wp:posOffset>-325120</wp:posOffset>
          </wp:positionV>
          <wp:extent cx="238887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5.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88870" cy="819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A89" w14:textId="77777777" w:rsidR="009A46F8" w:rsidRDefault="009A46F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75"/>
    <w:rsid w:val="00025F76"/>
    <w:rsid w:val="000670EB"/>
    <w:rsid w:val="000773E8"/>
    <w:rsid w:val="00132709"/>
    <w:rsid w:val="00144FA5"/>
    <w:rsid w:val="00177880"/>
    <w:rsid w:val="00253447"/>
    <w:rsid w:val="00256137"/>
    <w:rsid w:val="002925CF"/>
    <w:rsid w:val="002A4C21"/>
    <w:rsid w:val="002E69BB"/>
    <w:rsid w:val="003729F7"/>
    <w:rsid w:val="00473624"/>
    <w:rsid w:val="004F12E4"/>
    <w:rsid w:val="0051214B"/>
    <w:rsid w:val="00564CDD"/>
    <w:rsid w:val="0058336C"/>
    <w:rsid w:val="005F4123"/>
    <w:rsid w:val="00653688"/>
    <w:rsid w:val="006E04C0"/>
    <w:rsid w:val="006F7CF3"/>
    <w:rsid w:val="00730135"/>
    <w:rsid w:val="007A387F"/>
    <w:rsid w:val="007D5CCF"/>
    <w:rsid w:val="007F3D38"/>
    <w:rsid w:val="00820E5E"/>
    <w:rsid w:val="00902AB2"/>
    <w:rsid w:val="00933BDC"/>
    <w:rsid w:val="009423E5"/>
    <w:rsid w:val="00961D63"/>
    <w:rsid w:val="0098698B"/>
    <w:rsid w:val="009944D1"/>
    <w:rsid w:val="009A46F8"/>
    <w:rsid w:val="009C322F"/>
    <w:rsid w:val="00A93275"/>
    <w:rsid w:val="00AA2F7F"/>
    <w:rsid w:val="00AF59BB"/>
    <w:rsid w:val="00B50681"/>
    <w:rsid w:val="00BC3B06"/>
    <w:rsid w:val="00BF3B90"/>
    <w:rsid w:val="00C341F7"/>
    <w:rsid w:val="00C822BE"/>
    <w:rsid w:val="00C87965"/>
    <w:rsid w:val="00D35B6E"/>
    <w:rsid w:val="00D630CB"/>
    <w:rsid w:val="00DB6DAB"/>
    <w:rsid w:val="00DF64B7"/>
    <w:rsid w:val="00E27EC9"/>
    <w:rsid w:val="00E50D31"/>
    <w:rsid w:val="00E51C96"/>
    <w:rsid w:val="00FB4B13"/>
    <w:rsid w:val="00FC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017B4A"/>
  <w14:defaultImageDpi w14:val="300"/>
  <w15:docId w15:val="{B2CA0FFD-51D3-42E2-8CB6-9182CE21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2F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275"/>
    <w:pPr>
      <w:tabs>
        <w:tab w:val="center" w:pos="4320"/>
        <w:tab w:val="right" w:pos="8640"/>
      </w:tabs>
    </w:pPr>
  </w:style>
  <w:style w:type="character" w:customStyle="1" w:styleId="KoptekstChar">
    <w:name w:val="Koptekst Char"/>
    <w:basedOn w:val="Standaardalinea-lettertype"/>
    <w:link w:val="Koptekst"/>
    <w:uiPriority w:val="99"/>
    <w:rsid w:val="00A93275"/>
  </w:style>
  <w:style w:type="paragraph" w:styleId="Voettekst">
    <w:name w:val="footer"/>
    <w:basedOn w:val="Standaard"/>
    <w:link w:val="VoettekstChar"/>
    <w:uiPriority w:val="99"/>
    <w:unhideWhenUsed/>
    <w:rsid w:val="00A93275"/>
    <w:pPr>
      <w:tabs>
        <w:tab w:val="center" w:pos="4320"/>
        <w:tab w:val="right" w:pos="8640"/>
      </w:tabs>
    </w:pPr>
  </w:style>
  <w:style w:type="character" w:customStyle="1" w:styleId="VoettekstChar">
    <w:name w:val="Voettekst Char"/>
    <w:basedOn w:val="Standaardalinea-lettertype"/>
    <w:link w:val="Voettekst"/>
    <w:uiPriority w:val="99"/>
    <w:rsid w:val="00A93275"/>
  </w:style>
  <w:style w:type="character" w:styleId="Hyperlink">
    <w:name w:val="Hyperlink"/>
    <w:basedOn w:val="Standaardalinea-lettertype"/>
    <w:uiPriority w:val="99"/>
    <w:unhideWhenUsed/>
    <w:rsid w:val="00A93275"/>
    <w:rPr>
      <w:color w:val="0000FF" w:themeColor="hyperlink"/>
      <w:u w:val="single"/>
    </w:rPr>
  </w:style>
  <w:style w:type="character" w:styleId="GevolgdeHyperlink">
    <w:name w:val="FollowedHyperlink"/>
    <w:basedOn w:val="Standaardalinea-lettertype"/>
    <w:uiPriority w:val="99"/>
    <w:semiHidden/>
    <w:unhideWhenUsed/>
    <w:rsid w:val="00A93275"/>
    <w:rPr>
      <w:color w:val="800080" w:themeColor="followedHyperlink"/>
      <w:u w:val="single"/>
    </w:rPr>
  </w:style>
  <w:style w:type="paragraph" w:styleId="Ballontekst">
    <w:name w:val="Balloon Text"/>
    <w:basedOn w:val="Standaard"/>
    <w:link w:val="BallontekstChar"/>
    <w:uiPriority w:val="99"/>
    <w:semiHidden/>
    <w:unhideWhenUsed/>
    <w:rsid w:val="00A9327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3275"/>
    <w:rPr>
      <w:rFonts w:ascii="Lucida Grande" w:hAnsi="Lucida Grande" w:cs="Lucida Grande"/>
      <w:sz w:val="18"/>
      <w:szCs w:val="18"/>
    </w:rPr>
  </w:style>
  <w:style w:type="character" w:customStyle="1" w:styleId="Kop1Char">
    <w:name w:val="Kop 1 Char"/>
    <w:basedOn w:val="Standaardalinea-lettertype"/>
    <w:link w:val="Kop1"/>
    <w:uiPriority w:val="9"/>
    <w:rsid w:val="00AA2F7F"/>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AA2F7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2F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7503">
      <w:bodyDiv w:val="1"/>
      <w:marLeft w:val="0"/>
      <w:marRight w:val="0"/>
      <w:marTop w:val="0"/>
      <w:marBottom w:val="0"/>
      <w:divBdr>
        <w:top w:val="none" w:sz="0" w:space="0" w:color="auto"/>
        <w:left w:val="none" w:sz="0" w:space="0" w:color="auto"/>
        <w:bottom w:val="none" w:sz="0" w:space="0" w:color="auto"/>
        <w:right w:val="none" w:sz="0" w:space="0" w:color="auto"/>
      </w:divBdr>
    </w:div>
    <w:div w:id="1032725480">
      <w:bodyDiv w:val="1"/>
      <w:marLeft w:val="0"/>
      <w:marRight w:val="0"/>
      <w:marTop w:val="0"/>
      <w:marBottom w:val="0"/>
      <w:divBdr>
        <w:top w:val="none" w:sz="0" w:space="0" w:color="auto"/>
        <w:left w:val="none" w:sz="0" w:space="0" w:color="auto"/>
        <w:bottom w:val="none" w:sz="0" w:space="0" w:color="auto"/>
        <w:right w:val="none" w:sz="0" w:space="0" w:color="auto"/>
      </w:divBdr>
    </w:div>
    <w:div w:id="1147555476">
      <w:bodyDiv w:val="1"/>
      <w:marLeft w:val="0"/>
      <w:marRight w:val="0"/>
      <w:marTop w:val="0"/>
      <w:marBottom w:val="0"/>
      <w:divBdr>
        <w:top w:val="none" w:sz="0" w:space="0" w:color="auto"/>
        <w:left w:val="none" w:sz="0" w:space="0" w:color="auto"/>
        <w:bottom w:val="none" w:sz="0" w:space="0" w:color="auto"/>
        <w:right w:val="none" w:sz="0" w:space="0" w:color="auto"/>
      </w:divBdr>
    </w:div>
    <w:div w:id="1307708831">
      <w:bodyDiv w:val="1"/>
      <w:marLeft w:val="0"/>
      <w:marRight w:val="0"/>
      <w:marTop w:val="0"/>
      <w:marBottom w:val="0"/>
      <w:divBdr>
        <w:top w:val="none" w:sz="0" w:space="0" w:color="auto"/>
        <w:left w:val="none" w:sz="0" w:space="0" w:color="auto"/>
        <w:bottom w:val="none" w:sz="0" w:space="0" w:color="auto"/>
        <w:right w:val="none" w:sz="0" w:space="0" w:color="auto"/>
      </w:divBdr>
      <w:divsChild>
        <w:div w:id="556093501">
          <w:marLeft w:val="0"/>
          <w:marRight w:val="0"/>
          <w:marTop w:val="0"/>
          <w:marBottom w:val="0"/>
          <w:divBdr>
            <w:top w:val="none" w:sz="0" w:space="0" w:color="auto"/>
            <w:left w:val="none" w:sz="0" w:space="0" w:color="auto"/>
            <w:bottom w:val="none" w:sz="0" w:space="0" w:color="auto"/>
            <w:right w:val="none" w:sz="0" w:space="0" w:color="auto"/>
          </w:divBdr>
        </w:div>
        <w:div w:id="2009206724">
          <w:marLeft w:val="0"/>
          <w:marRight w:val="0"/>
          <w:marTop w:val="0"/>
          <w:marBottom w:val="0"/>
          <w:divBdr>
            <w:top w:val="none" w:sz="0" w:space="0" w:color="auto"/>
            <w:left w:val="none" w:sz="0" w:space="0" w:color="auto"/>
            <w:bottom w:val="none" w:sz="0" w:space="0" w:color="auto"/>
            <w:right w:val="none" w:sz="0" w:space="0" w:color="auto"/>
          </w:divBdr>
          <w:divsChild>
            <w:div w:id="1354839191">
              <w:marLeft w:val="0"/>
              <w:marRight w:val="0"/>
              <w:marTop w:val="0"/>
              <w:marBottom w:val="0"/>
              <w:divBdr>
                <w:top w:val="none" w:sz="0" w:space="0" w:color="auto"/>
                <w:left w:val="none" w:sz="0" w:space="0" w:color="auto"/>
                <w:bottom w:val="none" w:sz="0" w:space="0" w:color="auto"/>
                <w:right w:val="none" w:sz="0" w:space="0" w:color="auto"/>
              </w:divBdr>
            </w:div>
            <w:div w:id="307364862">
              <w:marLeft w:val="0"/>
              <w:marRight w:val="0"/>
              <w:marTop w:val="0"/>
              <w:marBottom w:val="0"/>
              <w:divBdr>
                <w:top w:val="none" w:sz="0" w:space="0" w:color="auto"/>
                <w:left w:val="none" w:sz="0" w:space="0" w:color="auto"/>
                <w:bottom w:val="none" w:sz="0" w:space="0" w:color="auto"/>
                <w:right w:val="none" w:sz="0" w:space="0" w:color="auto"/>
              </w:divBdr>
            </w:div>
            <w:div w:id="821777286">
              <w:marLeft w:val="0"/>
              <w:marRight w:val="0"/>
              <w:marTop w:val="0"/>
              <w:marBottom w:val="0"/>
              <w:divBdr>
                <w:top w:val="none" w:sz="0" w:space="0" w:color="auto"/>
                <w:left w:val="none" w:sz="0" w:space="0" w:color="auto"/>
                <w:bottom w:val="none" w:sz="0" w:space="0" w:color="auto"/>
                <w:right w:val="none" w:sz="0" w:space="0" w:color="auto"/>
              </w:divBdr>
            </w:div>
            <w:div w:id="1268081479">
              <w:marLeft w:val="0"/>
              <w:marRight w:val="0"/>
              <w:marTop w:val="0"/>
              <w:marBottom w:val="0"/>
              <w:divBdr>
                <w:top w:val="none" w:sz="0" w:space="0" w:color="auto"/>
                <w:left w:val="none" w:sz="0" w:space="0" w:color="auto"/>
                <w:bottom w:val="none" w:sz="0" w:space="0" w:color="auto"/>
                <w:right w:val="none" w:sz="0" w:space="0" w:color="auto"/>
              </w:divBdr>
            </w:div>
            <w:div w:id="1282758694">
              <w:marLeft w:val="0"/>
              <w:marRight w:val="0"/>
              <w:marTop w:val="0"/>
              <w:marBottom w:val="0"/>
              <w:divBdr>
                <w:top w:val="none" w:sz="0" w:space="0" w:color="auto"/>
                <w:left w:val="none" w:sz="0" w:space="0" w:color="auto"/>
                <w:bottom w:val="none" w:sz="0" w:space="0" w:color="auto"/>
                <w:right w:val="none" w:sz="0" w:space="0" w:color="auto"/>
              </w:divBdr>
            </w:div>
            <w:div w:id="1055086088">
              <w:marLeft w:val="0"/>
              <w:marRight w:val="0"/>
              <w:marTop w:val="0"/>
              <w:marBottom w:val="0"/>
              <w:divBdr>
                <w:top w:val="none" w:sz="0" w:space="0" w:color="auto"/>
                <w:left w:val="none" w:sz="0" w:space="0" w:color="auto"/>
                <w:bottom w:val="none" w:sz="0" w:space="0" w:color="auto"/>
                <w:right w:val="none" w:sz="0" w:space="0" w:color="auto"/>
              </w:divBdr>
            </w:div>
            <w:div w:id="603418500">
              <w:marLeft w:val="0"/>
              <w:marRight w:val="0"/>
              <w:marTop w:val="0"/>
              <w:marBottom w:val="0"/>
              <w:divBdr>
                <w:top w:val="none" w:sz="0" w:space="0" w:color="auto"/>
                <w:left w:val="none" w:sz="0" w:space="0" w:color="auto"/>
                <w:bottom w:val="none" w:sz="0" w:space="0" w:color="auto"/>
                <w:right w:val="none" w:sz="0" w:space="0" w:color="auto"/>
              </w:divBdr>
            </w:div>
            <w:div w:id="978613724">
              <w:marLeft w:val="0"/>
              <w:marRight w:val="0"/>
              <w:marTop w:val="0"/>
              <w:marBottom w:val="0"/>
              <w:divBdr>
                <w:top w:val="none" w:sz="0" w:space="0" w:color="auto"/>
                <w:left w:val="none" w:sz="0" w:space="0" w:color="auto"/>
                <w:bottom w:val="none" w:sz="0" w:space="0" w:color="auto"/>
                <w:right w:val="none" w:sz="0" w:space="0" w:color="auto"/>
              </w:divBdr>
            </w:div>
            <w:div w:id="366181099">
              <w:marLeft w:val="0"/>
              <w:marRight w:val="0"/>
              <w:marTop w:val="0"/>
              <w:marBottom w:val="0"/>
              <w:divBdr>
                <w:top w:val="none" w:sz="0" w:space="0" w:color="auto"/>
                <w:left w:val="none" w:sz="0" w:space="0" w:color="auto"/>
                <w:bottom w:val="none" w:sz="0" w:space="0" w:color="auto"/>
                <w:right w:val="none" w:sz="0" w:space="0" w:color="auto"/>
              </w:divBdr>
            </w:div>
            <w:div w:id="718673593">
              <w:marLeft w:val="0"/>
              <w:marRight w:val="0"/>
              <w:marTop w:val="0"/>
              <w:marBottom w:val="0"/>
              <w:divBdr>
                <w:top w:val="none" w:sz="0" w:space="0" w:color="auto"/>
                <w:left w:val="none" w:sz="0" w:space="0" w:color="auto"/>
                <w:bottom w:val="none" w:sz="0" w:space="0" w:color="auto"/>
                <w:right w:val="none" w:sz="0" w:space="0" w:color="auto"/>
              </w:divBdr>
            </w:div>
            <w:div w:id="966666123">
              <w:marLeft w:val="0"/>
              <w:marRight w:val="0"/>
              <w:marTop w:val="0"/>
              <w:marBottom w:val="0"/>
              <w:divBdr>
                <w:top w:val="none" w:sz="0" w:space="0" w:color="auto"/>
                <w:left w:val="none" w:sz="0" w:space="0" w:color="auto"/>
                <w:bottom w:val="none" w:sz="0" w:space="0" w:color="auto"/>
                <w:right w:val="none" w:sz="0" w:space="0" w:color="auto"/>
              </w:divBdr>
            </w:div>
            <w:div w:id="73745978">
              <w:marLeft w:val="0"/>
              <w:marRight w:val="0"/>
              <w:marTop w:val="0"/>
              <w:marBottom w:val="0"/>
              <w:divBdr>
                <w:top w:val="none" w:sz="0" w:space="0" w:color="auto"/>
                <w:left w:val="none" w:sz="0" w:space="0" w:color="auto"/>
                <w:bottom w:val="none" w:sz="0" w:space="0" w:color="auto"/>
                <w:right w:val="none" w:sz="0" w:space="0" w:color="auto"/>
              </w:divBdr>
            </w:div>
            <w:div w:id="772824729">
              <w:marLeft w:val="0"/>
              <w:marRight w:val="0"/>
              <w:marTop w:val="0"/>
              <w:marBottom w:val="0"/>
              <w:divBdr>
                <w:top w:val="none" w:sz="0" w:space="0" w:color="auto"/>
                <w:left w:val="none" w:sz="0" w:space="0" w:color="auto"/>
                <w:bottom w:val="none" w:sz="0" w:space="0" w:color="auto"/>
                <w:right w:val="none" w:sz="0" w:space="0" w:color="auto"/>
              </w:divBdr>
            </w:div>
            <w:div w:id="1166945651">
              <w:marLeft w:val="0"/>
              <w:marRight w:val="0"/>
              <w:marTop w:val="0"/>
              <w:marBottom w:val="0"/>
              <w:divBdr>
                <w:top w:val="none" w:sz="0" w:space="0" w:color="auto"/>
                <w:left w:val="none" w:sz="0" w:space="0" w:color="auto"/>
                <w:bottom w:val="none" w:sz="0" w:space="0" w:color="auto"/>
                <w:right w:val="none" w:sz="0" w:space="0" w:color="auto"/>
              </w:divBdr>
            </w:div>
            <w:div w:id="960918066">
              <w:marLeft w:val="0"/>
              <w:marRight w:val="0"/>
              <w:marTop w:val="0"/>
              <w:marBottom w:val="0"/>
              <w:divBdr>
                <w:top w:val="none" w:sz="0" w:space="0" w:color="auto"/>
                <w:left w:val="none" w:sz="0" w:space="0" w:color="auto"/>
                <w:bottom w:val="none" w:sz="0" w:space="0" w:color="auto"/>
                <w:right w:val="none" w:sz="0" w:space="0" w:color="auto"/>
              </w:divBdr>
            </w:div>
            <w:div w:id="458887870">
              <w:marLeft w:val="0"/>
              <w:marRight w:val="0"/>
              <w:marTop w:val="0"/>
              <w:marBottom w:val="0"/>
              <w:divBdr>
                <w:top w:val="none" w:sz="0" w:space="0" w:color="auto"/>
                <w:left w:val="none" w:sz="0" w:space="0" w:color="auto"/>
                <w:bottom w:val="none" w:sz="0" w:space="0" w:color="auto"/>
                <w:right w:val="none" w:sz="0" w:space="0" w:color="auto"/>
              </w:divBdr>
            </w:div>
            <w:div w:id="236477158">
              <w:marLeft w:val="0"/>
              <w:marRight w:val="0"/>
              <w:marTop w:val="0"/>
              <w:marBottom w:val="0"/>
              <w:divBdr>
                <w:top w:val="none" w:sz="0" w:space="0" w:color="auto"/>
                <w:left w:val="none" w:sz="0" w:space="0" w:color="auto"/>
                <w:bottom w:val="none" w:sz="0" w:space="0" w:color="auto"/>
                <w:right w:val="none" w:sz="0" w:space="0" w:color="auto"/>
              </w:divBdr>
            </w:div>
            <w:div w:id="1481769646">
              <w:marLeft w:val="0"/>
              <w:marRight w:val="0"/>
              <w:marTop w:val="0"/>
              <w:marBottom w:val="0"/>
              <w:divBdr>
                <w:top w:val="none" w:sz="0" w:space="0" w:color="auto"/>
                <w:left w:val="none" w:sz="0" w:space="0" w:color="auto"/>
                <w:bottom w:val="none" w:sz="0" w:space="0" w:color="auto"/>
                <w:right w:val="none" w:sz="0" w:space="0" w:color="auto"/>
              </w:divBdr>
            </w:div>
            <w:div w:id="1226063353">
              <w:marLeft w:val="0"/>
              <w:marRight w:val="0"/>
              <w:marTop w:val="0"/>
              <w:marBottom w:val="0"/>
              <w:divBdr>
                <w:top w:val="none" w:sz="0" w:space="0" w:color="auto"/>
                <w:left w:val="none" w:sz="0" w:space="0" w:color="auto"/>
                <w:bottom w:val="none" w:sz="0" w:space="0" w:color="auto"/>
                <w:right w:val="none" w:sz="0" w:space="0" w:color="auto"/>
              </w:divBdr>
            </w:div>
            <w:div w:id="330716836">
              <w:marLeft w:val="0"/>
              <w:marRight w:val="0"/>
              <w:marTop w:val="0"/>
              <w:marBottom w:val="0"/>
              <w:divBdr>
                <w:top w:val="none" w:sz="0" w:space="0" w:color="auto"/>
                <w:left w:val="none" w:sz="0" w:space="0" w:color="auto"/>
                <w:bottom w:val="none" w:sz="0" w:space="0" w:color="auto"/>
                <w:right w:val="none" w:sz="0" w:space="0" w:color="auto"/>
              </w:divBdr>
            </w:div>
            <w:div w:id="38408295">
              <w:marLeft w:val="0"/>
              <w:marRight w:val="0"/>
              <w:marTop w:val="0"/>
              <w:marBottom w:val="0"/>
              <w:divBdr>
                <w:top w:val="none" w:sz="0" w:space="0" w:color="auto"/>
                <w:left w:val="none" w:sz="0" w:space="0" w:color="auto"/>
                <w:bottom w:val="none" w:sz="0" w:space="0" w:color="auto"/>
                <w:right w:val="none" w:sz="0" w:space="0" w:color="auto"/>
              </w:divBdr>
            </w:div>
            <w:div w:id="12462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51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Renders</dc:creator>
  <cp:keywords/>
  <dc:description/>
  <cp:lastModifiedBy>Belet Marie</cp:lastModifiedBy>
  <cp:revision>2</cp:revision>
  <cp:lastPrinted>2015-09-18T09:57:00Z</cp:lastPrinted>
  <dcterms:created xsi:type="dcterms:W3CDTF">2022-05-25T11:53:00Z</dcterms:created>
  <dcterms:modified xsi:type="dcterms:W3CDTF">2022-05-25T11:53:00Z</dcterms:modified>
</cp:coreProperties>
</file>