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D12A" w14:textId="7892B97E" w:rsidR="003A4AF1" w:rsidRDefault="00167E5A" w:rsidP="003A4AF1">
      <w:pPr>
        <w:rPr>
          <w:lang w:val="nl-BE"/>
        </w:rPr>
      </w:pPr>
      <w:r>
        <w:rPr>
          <w:lang w:val="nl-BE"/>
        </w:rPr>
        <w:t xml:space="preserve">Beste ouders en </w:t>
      </w:r>
      <w:proofErr w:type="spellStart"/>
      <w:r>
        <w:rPr>
          <w:lang w:val="nl-BE"/>
        </w:rPr>
        <w:t>keti’s</w:t>
      </w:r>
      <w:proofErr w:type="spellEnd"/>
      <w:r>
        <w:rPr>
          <w:lang w:val="nl-BE"/>
        </w:rPr>
        <w:t>,</w:t>
      </w:r>
    </w:p>
    <w:p w14:paraId="33C7FC85" w14:textId="77777777" w:rsidR="003A4AF1" w:rsidRDefault="003A4AF1" w:rsidP="003A4AF1">
      <w:pPr>
        <w:rPr>
          <w:lang w:val="nl-BE"/>
        </w:rPr>
      </w:pPr>
    </w:p>
    <w:p w14:paraId="1A2F4001" w14:textId="4712DAF7" w:rsidR="003A4AF1" w:rsidRDefault="003A4AF1" w:rsidP="003A4AF1">
      <w:pPr>
        <w:rPr>
          <w:lang w:val="nl-BE"/>
        </w:rPr>
      </w:pPr>
      <w:r>
        <w:rPr>
          <w:lang w:val="nl-BE"/>
        </w:rPr>
        <w:t xml:space="preserve">Zoals jullie wel weten gaan we van </w:t>
      </w:r>
      <w:r w:rsidR="00167E5A">
        <w:rPr>
          <w:lang w:val="nl-BE"/>
        </w:rPr>
        <w:t xml:space="preserve">22-24 april </w:t>
      </w:r>
      <w:r>
        <w:rPr>
          <w:lang w:val="nl-BE"/>
        </w:rPr>
        <w:t>op weekend. In deze brief vind je alles wat we nodig hebben om er een bangelijk weekend van te maken.</w:t>
      </w:r>
    </w:p>
    <w:p w14:paraId="21B716FE" w14:textId="77777777" w:rsidR="003A4AF1" w:rsidRDefault="003A4AF1" w:rsidP="003A4AF1">
      <w:pPr>
        <w:rPr>
          <w:lang w:val="nl-BE"/>
        </w:rPr>
      </w:pPr>
    </w:p>
    <w:p w14:paraId="07F9E3B2" w14:textId="77777777" w:rsidR="003A4AF1" w:rsidRPr="00222B6A" w:rsidRDefault="003A4AF1" w:rsidP="003A4AF1">
      <w:pPr>
        <w:rPr>
          <w:b/>
          <w:lang w:val="nl-BE"/>
        </w:rPr>
      </w:pPr>
      <w:r w:rsidRPr="00222B6A">
        <w:rPr>
          <w:b/>
          <w:lang w:val="nl-BE"/>
        </w:rPr>
        <w:t>Waar gaan we heen?</w:t>
      </w:r>
    </w:p>
    <w:p w14:paraId="18A0D9D7" w14:textId="36AD2760" w:rsidR="003A4AF1" w:rsidRDefault="003A4AF1" w:rsidP="003A4AF1">
      <w:pPr>
        <w:rPr>
          <w:lang w:val="nl-BE"/>
        </w:rPr>
      </w:pPr>
    </w:p>
    <w:p w14:paraId="2BCC6BC3" w14:textId="304F0658" w:rsidR="00167E5A" w:rsidRDefault="00167E5A" w:rsidP="003A4AF1">
      <w:pPr>
        <w:rPr>
          <w:lang w:val="nl-BE"/>
        </w:rPr>
      </w:pPr>
      <w:r>
        <w:rPr>
          <w:lang w:val="nl-BE"/>
        </w:rPr>
        <w:t>Chiro Gust</w:t>
      </w:r>
    </w:p>
    <w:p w14:paraId="24B5F035" w14:textId="0F158408" w:rsidR="003A4AF1" w:rsidRDefault="00167E5A" w:rsidP="003A4AF1">
      <w:pPr>
        <w:rPr>
          <w:lang w:val="nl-BE"/>
        </w:rPr>
      </w:pPr>
      <w:r w:rsidRPr="00167E5A">
        <w:rPr>
          <w:lang w:val="nl-BE"/>
        </w:rPr>
        <w:t>Heidestraat 15a, 2560 Nijlen</w:t>
      </w:r>
    </w:p>
    <w:p w14:paraId="4776E146" w14:textId="77777777" w:rsidR="00167E5A" w:rsidRDefault="00167E5A" w:rsidP="003A4AF1">
      <w:pPr>
        <w:rPr>
          <w:lang w:val="nl-BE"/>
        </w:rPr>
      </w:pPr>
    </w:p>
    <w:p w14:paraId="72CCD6AD" w14:textId="77777777" w:rsidR="003A4AF1" w:rsidRPr="00222B6A" w:rsidRDefault="003A4AF1" w:rsidP="003A4AF1">
      <w:pPr>
        <w:rPr>
          <w:b/>
          <w:lang w:val="nl-BE"/>
        </w:rPr>
      </w:pPr>
      <w:r w:rsidRPr="00222B6A">
        <w:rPr>
          <w:b/>
          <w:lang w:val="nl-BE"/>
        </w:rPr>
        <w:t>Wat neem je allemaal mee?</w:t>
      </w:r>
    </w:p>
    <w:p w14:paraId="3754983E" w14:textId="77777777" w:rsidR="003A4AF1" w:rsidRDefault="003A4AF1" w:rsidP="003A4AF1">
      <w:pPr>
        <w:rPr>
          <w:lang w:val="nl-BE"/>
        </w:rPr>
      </w:pPr>
    </w:p>
    <w:p w14:paraId="436163DB" w14:textId="77777777" w:rsidR="003A4AF1" w:rsidRDefault="003A4AF1" w:rsidP="003A4AF1">
      <w:pPr>
        <w:rPr>
          <w:lang w:val="nl-BE"/>
        </w:rPr>
        <w:sectPr w:rsidR="003A4AF1" w:rsidSect="00A932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843" w:right="720" w:bottom="1560" w:left="720" w:header="708" w:footer="708" w:gutter="0"/>
          <w:cols w:space="708"/>
          <w:docGrid w:linePitch="360"/>
        </w:sectPr>
      </w:pPr>
    </w:p>
    <w:p w14:paraId="0A40A087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Slaapzak</w:t>
      </w:r>
    </w:p>
    <w:p w14:paraId="6C5B17F5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Veldbedje of luchtmatras + POMP</w:t>
      </w:r>
    </w:p>
    <w:p w14:paraId="57EE4286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 xml:space="preserve">Pyjama </w:t>
      </w:r>
    </w:p>
    <w:p w14:paraId="6A7AE5D2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1 broek</w:t>
      </w:r>
    </w:p>
    <w:p w14:paraId="07CF8CA6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1 T</w:t>
      </w:r>
      <w:r w:rsidRPr="004E1BFD">
        <w:rPr>
          <w:lang w:val="nl-BE"/>
        </w:rPr>
        <w:t>-shirt</w:t>
      </w:r>
    </w:p>
    <w:p w14:paraId="40536A3C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1 trui</w:t>
      </w:r>
    </w:p>
    <w:p w14:paraId="5B1F66E6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3 onderbroeken</w:t>
      </w:r>
    </w:p>
    <w:p w14:paraId="5EBB5CFF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2 paar sokken</w:t>
      </w:r>
    </w:p>
    <w:p w14:paraId="54EB7B80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Regenjas</w:t>
      </w:r>
    </w:p>
    <w:p w14:paraId="68EDC7AC" w14:textId="77777777" w:rsidR="003A4AF1" w:rsidRPr="004E1BFD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Toiletzak met tandenborstel, tandpasta, borstel, haarrekkertjes,…</w:t>
      </w:r>
    </w:p>
    <w:p w14:paraId="1DB3E759" w14:textId="224E5971" w:rsidR="003A4AF1" w:rsidRPr="00167E5A" w:rsidRDefault="003A4AF1" w:rsidP="00167E5A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Medicijnen indien nodig (af te geven aan de leiding bij vertrek)</w:t>
      </w:r>
    </w:p>
    <w:p w14:paraId="19BF1481" w14:textId="47D06565" w:rsidR="003A4AF1" w:rsidRDefault="003A4AF1" w:rsidP="003A4AF1">
      <w:pPr>
        <w:pStyle w:val="Lijstalinea"/>
        <w:numPr>
          <w:ilvl w:val="0"/>
          <w:numId w:val="1"/>
        </w:numPr>
        <w:rPr>
          <w:lang w:val="nl-BE"/>
        </w:rPr>
      </w:pPr>
      <w:r w:rsidRPr="004E1BFD">
        <w:rPr>
          <w:lang w:val="nl-BE"/>
        </w:rPr>
        <w:t>Identiteitskaart</w:t>
      </w:r>
    </w:p>
    <w:p w14:paraId="20CEB1E1" w14:textId="5F205581" w:rsidR="004B72BB" w:rsidRPr="004E1BFD" w:rsidRDefault="004B72BB" w:rsidP="003A4AF1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Slechte kleren voor het paintballen</w:t>
      </w:r>
    </w:p>
    <w:p w14:paraId="0A6BB93C" w14:textId="77777777" w:rsidR="003A4AF1" w:rsidRDefault="003A4AF1" w:rsidP="003A4AF1">
      <w:pPr>
        <w:rPr>
          <w:lang w:val="nl-BE"/>
        </w:rPr>
      </w:pPr>
    </w:p>
    <w:p w14:paraId="5282642A" w14:textId="32C9FFEB" w:rsidR="00167E5A" w:rsidRDefault="00167E5A" w:rsidP="003A4AF1">
      <w:pPr>
        <w:rPr>
          <w:lang w:val="nl-BE"/>
        </w:rPr>
        <w:sectPr w:rsidR="00167E5A" w:rsidSect="004E1BFD">
          <w:type w:val="continuous"/>
          <w:pgSz w:w="11900" w:h="16840"/>
          <w:pgMar w:top="1843" w:right="720" w:bottom="1560" w:left="720" w:header="708" w:footer="708" w:gutter="0"/>
          <w:cols w:num="2" w:space="708"/>
          <w:docGrid w:linePitch="360"/>
        </w:sectPr>
      </w:pPr>
    </w:p>
    <w:p w14:paraId="6F498E26" w14:textId="77777777" w:rsidR="003A4AF1" w:rsidRDefault="003A4AF1" w:rsidP="003A4AF1">
      <w:pPr>
        <w:rPr>
          <w:lang w:val="nl-BE"/>
        </w:rPr>
      </w:pPr>
    </w:p>
    <w:p w14:paraId="73DF4169" w14:textId="77777777" w:rsidR="003A4AF1" w:rsidRPr="00222B6A" w:rsidRDefault="003A4AF1" w:rsidP="003A4AF1">
      <w:pPr>
        <w:rPr>
          <w:b/>
          <w:lang w:val="nl-BE"/>
        </w:rPr>
      </w:pPr>
      <w:r w:rsidRPr="00222B6A">
        <w:rPr>
          <w:b/>
          <w:lang w:val="nl-BE"/>
        </w:rPr>
        <w:t>Wat gaat dit weekend kosten?</w:t>
      </w:r>
    </w:p>
    <w:p w14:paraId="56DD51DA" w14:textId="77777777" w:rsidR="003A4AF1" w:rsidRDefault="003A4AF1" w:rsidP="003A4AF1">
      <w:pPr>
        <w:rPr>
          <w:lang w:val="nl-BE"/>
        </w:rPr>
      </w:pPr>
    </w:p>
    <w:p w14:paraId="039A0A04" w14:textId="6C5D3A13" w:rsidR="003A4AF1" w:rsidRDefault="003A4AF1" w:rsidP="003A4AF1">
      <w:pPr>
        <w:rPr>
          <w:lang w:val="nl-BE"/>
        </w:rPr>
      </w:pPr>
      <w:r>
        <w:rPr>
          <w:lang w:val="nl-BE"/>
        </w:rPr>
        <w:t>Het weekend kost</w:t>
      </w:r>
      <w:r>
        <w:rPr>
          <w:b/>
          <w:lang w:val="nl-BE"/>
        </w:rPr>
        <w:t xml:space="preserve"> </w:t>
      </w:r>
      <w:r w:rsidR="00167E5A">
        <w:rPr>
          <w:b/>
          <w:lang w:val="nl-BE"/>
        </w:rPr>
        <w:t>60 euro</w:t>
      </w:r>
      <w:r>
        <w:rPr>
          <w:lang w:val="nl-BE"/>
        </w:rPr>
        <w:t>. Hier zit verblijf</w:t>
      </w:r>
      <w:r w:rsidR="00167E5A">
        <w:rPr>
          <w:lang w:val="nl-BE"/>
        </w:rPr>
        <w:t xml:space="preserve">, </w:t>
      </w:r>
      <w:r>
        <w:rPr>
          <w:lang w:val="nl-BE"/>
        </w:rPr>
        <w:t>eten</w:t>
      </w:r>
      <w:r w:rsidR="00167E5A">
        <w:rPr>
          <w:lang w:val="nl-BE"/>
        </w:rPr>
        <w:t xml:space="preserve"> en de paintball activiteit (30 euro)</w:t>
      </w:r>
      <w:r>
        <w:rPr>
          <w:lang w:val="nl-BE"/>
        </w:rPr>
        <w:t xml:space="preserve"> mee in. Je geeft dit cash af bij vertrek</w:t>
      </w:r>
      <w:r w:rsidR="00167E5A">
        <w:rPr>
          <w:lang w:val="nl-BE"/>
        </w:rPr>
        <w:t xml:space="preserve"> of stort dit op rekeningnummer BE77 7506 5378 7842 (rekening Tijs)</w:t>
      </w:r>
      <w:r>
        <w:rPr>
          <w:lang w:val="nl-BE"/>
        </w:rPr>
        <w:t>.</w:t>
      </w:r>
      <w:r w:rsidR="004B72BB">
        <w:rPr>
          <w:lang w:val="nl-BE"/>
        </w:rPr>
        <w:t xml:space="preserve"> Indien dit bedrag wat hoog ligt mag u dit ook laten weten. Wij willen natuurlijk dat iedereen de mogelijkheid heeft om mee te gaan! </w:t>
      </w:r>
      <w:r w:rsidR="004B72BB" w:rsidRPr="004B72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l-BE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77EEB8F" w14:textId="77777777" w:rsidR="003A4AF1" w:rsidRDefault="003A4AF1" w:rsidP="003A4AF1">
      <w:pPr>
        <w:rPr>
          <w:lang w:val="nl-BE"/>
        </w:rPr>
      </w:pPr>
    </w:p>
    <w:p w14:paraId="6B1F97F3" w14:textId="0059A951" w:rsidR="003A4AF1" w:rsidRPr="00222B6A" w:rsidRDefault="003A4AF1" w:rsidP="003A4AF1">
      <w:pPr>
        <w:rPr>
          <w:b/>
          <w:lang w:val="nl-BE"/>
        </w:rPr>
      </w:pPr>
      <w:r w:rsidRPr="00222B6A">
        <w:rPr>
          <w:b/>
          <w:lang w:val="nl-BE"/>
        </w:rPr>
        <w:t xml:space="preserve">Hoe gaan we naar </w:t>
      </w:r>
      <w:r>
        <w:rPr>
          <w:b/>
          <w:lang w:val="nl-BE"/>
        </w:rPr>
        <w:t>de weeken</w:t>
      </w:r>
      <w:r w:rsidR="00167E5A">
        <w:rPr>
          <w:b/>
          <w:lang w:val="nl-BE"/>
        </w:rPr>
        <w:t>d</w:t>
      </w:r>
      <w:r>
        <w:rPr>
          <w:b/>
          <w:lang w:val="nl-BE"/>
        </w:rPr>
        <w:t>plaats?</w:t>
      </w:r>
    </w:p>
    <w:p w14:paraId="36153EA9" w14:textId="77777777" w:rsidR="003A4AF1" w:rsidRDefault="003A4AF1" w:rsidP="003A4AF1">
      <w:pPr>
        <w:rPr>
          <w:lang w:val="nl-BE"/>
        </w:rPr>
      </w:pPr>
    </w:p>
    <w:p w14:paraId="6811BD1F" w14:textId="107E92E0" w:rsidR="003A4AF1" w:rsidRDefault="00167E5A" w:rsidP="003A4AF1">
      <w:pPr>
        <w:rPr>
          <w:lang w:val="nl-BE"/>
        </w:rPr>
      </w:pPr>
      <w:r>
        <w:rPr>
          <w:lang w:val="nl-BE"/>
        </w:rPr>
        <w:t xml:space="preserve">We rijden met drie auto’s naar de weekendplaats vanuit </w:t>
      </w:r>
      <w:proofErr w:type="spellStart"/>
      <w:r>
        <w:rPr>
          <w:lang w:val="nl-BE"/>
        </w:rPr>
        <w:t>chiro</w:t>
      </w:r>
      <w:proofErr w:type="spellEnd"/>
      <w:r>
        <w:rPr>
          <w:lang w:val="nl-BE"/>
        </w:rPr>
        <w:t xml:space="preserve"> TOM. Er moeten geen ouders rijden.</w:t>
      </w:r>
      <w:r w:rsidR="004B72BB">
        <w:rPr>
          <w:lang w:val="nl-BE"/>
        </w:rPr>
        <w:t xml:space="preserve"> We vertrekken in </w:t>
      </w:r>
      <w:r w:rsidR="004B72BB" w:rsidRPr="004B72BB">
        <w:rPr>
          <w:b/>
          <w:bCs/>
          <w:lang w:val="nl-BE"/>
        </w:rPr>
        <w:t>uniform</w:t>
      </w:r>
      <w:r w:rsidR="004B72BB">
        <w:rPr>
          <w:lang w:val="nl-BE"/>
        </w:rPr>
        <w:t>!</w:t>
      </w:r>
    </w:p>
    <w:p w14:paraId="0B914567" w14:textId="77777777" w:rsidR="003A4AF1" w:rsidRDefault="003A4AF1" w:rsidP="003A4AF1">
      <w:pPr>
        <w:rPr>
          <w:lang w:val="nl-BE"/>
        </w:rPr>
      </w:pPr>
    </w:p>
    <w:p w14:paraId="5F202C8D" w14:textId="77777777" w:rsidR="003A4AF1" w:rsidRPr="00222B6A" w:rsidRDefault="003A4AF1" w:rsidP="003A4AF1">
      <w:pPr>
        <w:rPr>
          <w:b/>
          <w:lang w:val="nl-BE"/>
        </w:rPr>
      </w:pPr>
      <w:r w:rsidRPr="00222B6A">
        <w:rPr>
          <w:b/>
          <w:lang w:val="nl-BE"/>
        </w:rPr>
        <w:t>Om hoe laat en waar vertrekken we?</w:t>
      </w:r>
    </w:p>
    <w:p w14:paraId="7059F689" w14:textId="77777777" w:rsidR="003A4AF1" w:rsidRDefault="003A4AF1" w:rsidP="003A4AF1">
      <w:pPr>
        <w:rPr>
          <w:lang w:val="nl-BE"/>
        </w:rPr>
      </w:pPr>
    </w:p>
    <w:p w14:paraId="4653D364" w14:textId="51B1844C" w:rsidR="003A4AF1" w:rsidRDefault="003A4AF1" w:rsidP="003A4AF1">
      <w:pPr>
        <w:rPr>
          <w:lang w:val="nl-BE"/>
        </w:rPr>
      </w:pPr>
      <w:r>
        <w:rPr>
          <w:lang w:val="nl-BE"/>
        </w:rPr>
        <w:t xml:space="preserve">We spreken om </w:t>
      </w:r>
      <w:r w:rsidR="00167E5A">
        <w:rPr>
          <w:lang w:val="nl-BE"/>
        </w:rPr>
        <w:t>19u15</w:t>
      </w:r>
      <w:r>
        <w:rPr>
          <w:lang w:val="nl-BE"/>
        </w:rPr>
        <w:t xml:space="preserve"> af op Chiro TOM</w:t>
      </w:r>
      <w:r w:rsidR="00167E5A">
        <w:rPr>
          <w:lang w:val="nl-BE"/>
        </w:rPr>
        <w:t xml:space="preserve"> zodat we rond 19u30 zeker kunnen vertrekken</w:t>
      </w:r>
      <w:r>
        <w:rPr>
          <w:lang w:val="nl-BE"/>
        </w:rPr>
        <w:t>.</w:t>
      </w:r>
      <w:r w:rsidR="00167E5A">
        <w:rPr>
          <w:lang w:val="nl-BE"/>
        </w:rPr>
        <w:t xml:space="preserve"> Zorg ervoor dat uw kind reeds gegeten heeft.</w:t>
      </w:r>
    </w:p>
    <w:p w14:paraId="18E17348" w14:textId="77777777" w:rsidR="003A4AF1" w:rsidRDefault="003A4AF1" w:rsidP="003A4AF1">
      <w:pPr>
        <w:rPr>
          <w:lang w:val="nl-BE"/>
        </w:rPr>
      </w:pPr>
    </w:p>
    <w:p w14:paraId="1C103D5E" w14:textId="77777777" w:rsidR="003A4AF1" w:rsidRDefault="003A4AF1" w:rsidP="003A4AF1">
      <w:pPr>
        <w:rPr>
          <w:lang w:val="nl-BE"/>
        </w:rPr>
      </w:pPr>
      <w:r>
        <w:rPr>
          <w:lang w:val="nl-BE"/>
        </w:rPr>
        <w:t>Wij kijken alvast uit naar het weekend!</w:t>
      </w:r>
    </w:p>
    <w:p w14:paraId="360EF912" w14:textId="77777777" w:rsidR="003A4AF1" w:rsidRDefault="003A4AF1" w:rsidP="003A4AF1">
      <w:pPr>
        <w:rPr>
          <w:lang w:val="nl-BE"/>
        </w:rPr>
      </w:pPr>
    </w:p>
    <w:p w14:paraId="2787EA3D" w14:textId="102D628D" w:rsidR="00580D1F" w:rsidRPr="003A4AF1" w:rsidRDefault="003A4AF1" w:rsidP="00167E5A">
      <w:pPr>
        <w:rPr>
          <w:lang w:val="nl-BE"/>
        </w:rPr>
      </w:pPr>
      <w:r>
        <w:rPr>
          <w:lang w:val="nl-BE"/>
        </w:rPr>
        <w:t xml:space="preserve">Als je nog vragen hebt kan je ons altijd contacteren </w:t>
      </w:r>
      <w:r w:rsidR="00167E5A">
        <w:rPr>
          <w:lang w:val="nl-BE"/>
        </w:rPr>
        <w:t>via WhatsApp.</w:t>
      </w:r>
    </w:p>
    <w:sectPr w:rsidR="00580D1F" w:rsidRPr="003A4AF1" w:rsidSect="004E1BFD">
      <w:type w:val="continuous"/>
      <w:pgSz w:w="11900" w:h="16840"/>
      <w:pgMar w:top="1843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DD61" w14:textId="77777777" w:rsidR="00A4654C" w:rsidRDefault="00A4654C">
      <w:r>
        <w:separator/>
      </w:r>
    </w:p>
  </w:endnote>
  <w:endnote w:type="continuationSeparator" w:id="0">
    <w:p w14:paraId="1A5981D1" w14:textId="77777777" w:rsidR="00A4654C" w:rsidRDefault="00A4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4A93" w14:textId="77777777" w:rsidR="00132709" w:rsidRDefault="00A465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1D9D" w14:textId="77777777" w:rsidR="00A93275" w:rsidRPr="003A4AF1" w:rsidRDefault="003A4AF1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NL"/>
      </w:rPr>
    </w:pPr>
    <w:r>
      <w:rPr>
        <w:rFonts w:eastAsia="Times New Roman" w:cs="Times New Roman"/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7B587A69" wp14:editId="0C5CF6E6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AF1">
      <w:rPr>
        <w:lang w:val="nl-NL"/>
      </w:rPr>
      <w:tab/>
      <w:t>Meer info vindt u op onze website:</w:t>
    </w:r>
    <w:r w:rsidRPr="003A4AF1">
      <w:rPr>
        <w:lang w:val="nl-NL"/>
      </w:rPr>
      <w:tab/>
      <w:t>Wij zitten ook op Facebook!</w:t>
    </w:r>
    <w:r w:rsidRPr="003A4AF1">
      <w:rPr>
        <w:lang w:val="nl-NL"/>
      </w:rPr>
      <w:br/>
      <w:t>www.chirotomsam.be</w:t>
    </w:r>
    <w:r w:rsidRPr="003A4AF1">
      <w:rPr>
        <w:lang w:val="nl-NL"/>
      </w:rPr>
      <w:tab/>
      <w:t>Chiro TOM &amp; SAM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8417" w14:textId="77777777" w:rsidR="00132709" w:rsidRDefault="00A465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9EC7" w14:textId="77777777" w:rsidR="00A4654C" w:rsidRDefault="00A4654C">
      <w:r>
        <w:separator/>
      </w:r>
    </w:p>
  </w:footnote>
  <w:footnote w:type="continuationSeparator" w:id="0">
    <w:p w14:paraId="60222547" w14:textId="77777777" w:rsidR="00A4654C" w:rsidRDefault="00A4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360C" w14:textId="77777777" w:rsidR="00132709" w:rsidRDefault="00A465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F9C7" w14:textId="77777777" w:rsidR="00A93275" w:rsidRDefault="003A4AF1">
    <w:pPr>
      <w:pStyle w:val="Koptekst"/>
    </w:pPr>
    <w:r w:rsidRPr="00A93275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78570BB" wp14:editId="15427E04">
          <wp:simplePos x="0" y="0"/>
          <wp:positionH relativeFrom="column">
            <wp:posOffset>228600</wp:posOffset>
          </wp:positionH>
          <wp:positionV relativeFrom="paragraph">
            <wp:posOffset>-96520</wp:posOffset>
          </wp:positionV>
          <wp:extent cx="644525" cy="6477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i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275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32E92F41" wp14:editId="36C69540">
          <wp:simplePos x="0" y="0"/>
          <wp:positionH relativeFrom="column">
            <wp:posOffset>4229100</wp:posOffset>
          </wp:positionH>
          <wp:positionV relativeFrom="paragraph">
            <wp:posOffset>-325120</wp:posOffset>
          </wp:positionV>
          <wp:extent cx="238887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B94F" w14:textId="77777777" w:rsidR="00132709" w:rsidRDefault="00A465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53DFF"/>
    <w:multiLevelType w:val="hybridMultilevel"/>
    <w:tmpl w:val="1D7469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F1"/>
    <w:rsid w:val="001025E6"/>
    <w:rsid w:val="00167E5A"/>
    <w:rsid w:val="003A4AF1"/>
    <w:rsid w:val="004B72BB"/>
    <w:rsid w:val="00A4654C"/>
    <w:rsid w:val="00D11E6F"/>
    <w:rsid w:val="00E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CDB7"/>
  <w15:chartTrackingRefBased/>
  <w15:docId w15:val="{D9358354-13D3-40BC-90E4-28D18C68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4A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A4AF1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4AF1"/>
    <w:rPr>
      <w:rFonts w:eastAsiaTheme="minorEastAsia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A4AF1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4AF1"/>
    <w:rPr>
      <w:rFonts w:eastAsiaTheme="minorEastAsia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3A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D'Aes</dc:creator>
  <cp:keywords/>
  <dc:description/>
  <cp:lastModifiedBy>Tijs</cp:lastModifiedBy>
  <cp:revision>3</cp:revision>
  <dcterms:created xsi:type="dcterms:W3CDTF">2015-03-01T17:23:00Z</dcterms:created>
  <dcterms:modified xsi:type="dcterms:W3CDTF">2022-04-18T11:25:00Z</dcterms:modified>
</cp:coreProperties>
</file>