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58AE" w14:textId="77777777" w:rsidR="006F7CF3" w:rsidRDefault="006F7CF3"/>
    <w:p w14:paraId="2982999C" w14:textId="77777777" w:rsidR="005F4123" w:rsidRDefault="005F4123" w:rsidP="00AA2F7F">
      <w:pPr>
        <w:pStyle w:val="Titel"/>
        <w:rPr>
          <w:lang w:val="nl-NL"/>
        </w:rPr>
      </w:pPr>
    </w:p>
    <w:p w14:paraId="47EDC5B2" w14:textId="77777777" w:rsidR="00FB4B13" w:rsidRPr="003729F7" w:rsidRDefault="00FB4B13" w:rsidP="00FB4B13">
      <w:pPr>
        <w:jc w:val="center"/>
        <w:rPr>
          <w:rFonts w:eastAsia="Times New Roman" w:cs="Calibri"/>
          <w:color w:val="FFC000"/>
          <w:sz w:val="48"/>
          <w:szCs w:val="48"/>
          <w:lang w:val="nl-BE" w:eastAsia="nl-BE"/>
        </w:rPr>
      </w:pPr>
      <w:r w:rsidRPr="003729F7">
        <w:rPr>
          <w:rFonts w:eastAsia="Times New Roman" w:cs="Calibri"/>
          <w:color w:val="FFC000"/>
          <w:sz w:val="48"/>
          <w:szCs w:val="48"/>
          <w:bdr w:val="none" w:sz="0" w:space="0" w:color="auto" w:frame="1"/>
          <w:lang w:val="nl-BE" w:eastAsia="nl-BE"/>
        </w:rPr>
        <w:t>Programma Speelclub meisjes</w:t>
      </w:r>
    </w:p>
    <w:p w14:paraId="0068664D" w14:textId="77777777" w:rsidR="00FB4B13" w:rsidRDefault="00FB4B13" w:rsidP="00FB4B13">
      <w:pPr>
        <w:jc w:val="center"/>
        <w:rPr>
          <w:rFonts w:eastAsia="Times New Roman" w:cs="Calibri"/>
          <w:sz w:val="22"/>
          <w:szCs w:val="22"/>
          <w:lang w:val="nl-BE" w:eastAsia="nl-BE"/>
        </w:rPr>
      </w:pPr>
      <w:r>
        <w:rPr>
          <w:rFonts w:eastAsia="Times New Roman" w:cs="Calibri"/>
          <w:sz w:val="22"/>
          <w:szCs w:val="22"/>
          <w:lang w:val="nl-BE" w:eastAsia="nl-BE"/>
        </w:rPr>
        <w:t xml:space="preserve">September – Oktober </w:t>
      </w:r>
    </w:p>
    <w:p w14:paraId="0F372621" w14:textId="4B85AE07" w:rsidR="00902AB2" w:rsidRDefault="00902AB2" w:rsidP="00902AB2">
      <w:pPr>
        <w:jc w:val="both"/>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 xml:space="preserve">Dag beste speelclubbers! </w:t>
      </w:r>
      <w:r w:rsidRPr="00902AB2">
        <w:rPr>
          <w:rFonts w:asciiTheme="majorHAnsi" w:eastAsia="Times New Roman" w:hAnsiTheme="majorHAnsi" w:cstheme="majorHAnsi"/>
          <w:sz w:val="28"/>
          <w:szCs w:val="28"/>
          <w:lang w:val="nl-BE" w:eastAsia="nl-BE"/>
        </w:rPr>
        <w:t>Het nieuwe chirojaar is van start gegaan en we vliegen er meteen in! Een jaar lang nieuwe vriendjes maken, leuke spelletjes spelen (soms ook wel vieze), het zwijn uithangen en veel pret beleven. Dit is een jaar om NOOIT te vergeten! Wij hebben er alvast heel veel zin in hopelijk jullie ook</w:t>
      </w:r>
      <w:r>
        <w:rPr>
          <w:rFonts w:asciiTheme="majorHAnsi" w:eastAsia="Times New Roman" w:hAnsiTheme="majorHAnsi" w:cstheme="majorHAnsi"/>
          <w:sz w:val="28"/>
          <w:szCs w:val="28"/>
          <w:lang w:val="nl-BE" w:eastAsia="nl-BE"/>
        </w:rPr>
        <w:t xml:space="preserve">. Om de twee maanden maken wij een programmablad voor jullie met een kleine sneak peak over wat we gaan doen. Hier is alvast het programma voor september en oktober! </w:t>
      </w:r>
    </w:p>
    <w:p w14:paraId="2ED1106D" w14:textId="77777777" w:rsidR="00902AB2" w:rsidRPr="00902AB2" w:rsidRDefault="00902AB2" w:rsidP="00902AB2">
      <w:pPr>
        <w:jc w:val="both"/>
        <w:rPr>
          <w:rFonts w:asciiTheme="majorHAnsi" w:eastAsia="Times New Roman" w:hAnsiTheme="majorHAnsi" w:cstheme="majorHAnsi"/>
          <w:sz w:val="28"/>
          <w:szCs w:val="28"/>
          <w:lang w:val="nl-BE" w:eastAsia="nl-BE"/>
        </w:rPr>
      </w:pPr>
    </w:p>
    <w:p w14:paraId="0CFAF88A" w14:textId="2985E745" w:rsidR="00FB4B13" w:rsidRPr="003729F7" w:rsidRDefault="00FB4B13" w:rsidP="00902AB2">
      <w:pPr>
        <w:jc w:val="both"/>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12 september </w:t>
      </w:r>
    </w:p>
    <w:p w14:paraId="110611DE" w14:textId="3AEEA035" w:rsidR="00FB4B13" w:rsidRDefault="00E50D31" w:rsidP="00FB4B13">
      <w:pPr>
        <w:rPr>
          <w:rFonts w:asciiTheme="majorHAnsi" w:eastAsia="Times New Roman" w:hAnsiTheme="majorHAnsi" w:cstheme="majorHAnsi"/>
          <w:sz w:val="28"/>
          <w:szCs w:val="28"/>
          <w:lang w:val="nl-BE" w:eastAsia="nl-BE"/>
        </w:rPr>
      </w:pPr>
      <w:r>
        <w:rPr>
          <w:noProof/>
        </w:rPr>
        <mc:AlternateContent>
          <mc:Choice Requires="wps">
            <w:drawing>
              <wp:anchor distT="0" distB="0" distL="114300" distR="114300" simplePos="0" relativeHeight="251661312" behindDoc="0" locked="0" layoutInCell="1" allowOverlap="1" wp14:anchorId="7142D503" wp14:editId="37552707">
                <wp:simplePos x="0" y="0"/>
                <wp:positionH relativeFrom="column">
                  <wp:posOffset>4809281</wp:posOffset>
                </wp:positionH>
                <wp:positionV relativeFrom="paragraph">
                  <wp:posOffset>329010</wp:posOffset>
                </wp:positionV>
                <wp:extent cx="1608592" cy="1906335"/>
                <wp:effectExtent l="0" t="0" r="0" b="0"/>
                <wp:wrapNone/>
                <wp:docPr id="9" name="Tekstvak 9"/>
                <wp:cNvGraphicFramePr/>
                <a:graphic xmlns:a="http://schemas.openxmlformats.org/drawingml/2006/main">
                  <a:graphicData uri="http://schemas.microsoft.com/office/word/2010/wordprocessingShape">
                    <wps:wsp>
                      <wps:cNvSpPr txBox="1"/>
                      <wps:spPr>
                        <a:xfrm>
                          <a:off x="0" y="0"/>
                          <a:ext cx="1608592" cy="1906335"/>
                        </a:xfrm>
                        <a:prstGeom prst="rect">
                          <a:avLst/>
                        </a:prstGeom>
                        <a:noFill/>
                        <a:ln>
                          <a:noFill/>
                        </a:ln>
                      </wps:spPr>
                      <wps:txbx>
                        <w:txbxContent>
                          <w:p w14:paraId="2B11F855" w14:textId="472CF156" w:rsidR="00E50D31" w:rsidRPr="00E50D31" w:rsidRDefault="00E50D31" w:rsidP="00E50D31">
                            <w:pPr>
                              <w:rPr>
                                <w:rFonts w:ascii="Times New Roman" w:eastAsia="Times New Roman" w:hAnsi="Times New Roman" w:cs="Times New Roman"/>
                                <w:lang w:val="nl-BE" w:eastAsia="nl-NL"/>
                              </w:rPr>
                            </w:pPr>
                          </w:p>
                          <w:p w14:paraId="3F0ACBBA" w14:textId="623C4EE6" w:rsidR="00E50D31" w:rsidRPr="00E50D31" w:rsidRDefault="00E50D31" w:rsidP="00E50D31">
                            <w:pPr>
                              <w:rPr>
                                <w:rFonts w:ascii="Times New Roman" w:eastAsia="Times New Roman" w:hAnsi="Times New Roman" w:cs="Times New Roman"/>
                                <w:lang w:val="nl-BE" w:eastAsia="nl-NL"/>
                              </w:rPr>
                            </w:pPr>
                            <w:r w:rsidRPr="00E50D31">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990B208" wp14:editId="0829D32C">
                                  <wp:extent cx="1053296" cy="1478597"/>
                                  <wp:effectExtent l="0" t="0" r="1270" b="0"/>
                                  <wp:docPr id="12" name="Afbeelding 12"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entekening&#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7" cy="1540351"/>
                                          </a:xfrm>
                                          <a:prstGeom prst="rect">
                                            <a:avLst/>
                                          </a:prstGeom>
                                          <a:noFill/>
                                          <a:ln>
                                            <a:noFill/>
                                          </a:ln>
                                        </pic:spPr>
                                      </pic:pic>
                                    </a:graphicData>
                                  </a:graphic>
                                </wp:inline>
                              </w:drawing>
                            </w:r>
                          </w:p>
                          <w:p w14:paraId="50C617E7" w14:textId="35984388" w:rsidR="00E50D31" w:rsidRPr="00E50D31" w:rsidRDefault="00E50D31" w:rsidP="00E50D3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2D503" id="_x0000_t202" coordsize="21600,21600" o:spt="202" path="m,l,21600r21600,l21600,xe">
                <v:stroke joinstyle="miter"/>
                <v:path gradientshapeok="t" o:connecttype="rect"/>
              </v:shapetype>
              <v:shape id="Tekstvak 9" o:spid="_x0000_s1026" type="#_x0000_t202" style="position:absolute;margin-left:378.7pt;margin-top:25.9pt;width:126.65pt;height:1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" filled="f" stroked="f">
                <v:fill o:detectmouseclick="t"/>
                <v:textbox>
                  <w:txbxContent>
                    <w:p w14:paraId="2B11F855" w14:textId="472CF156" w:rsidR="00E50D31" w:rsidRPr="00E50D31" w:rsidRDefault="00E50D31" w:rsidP="00E50D31">
                      <w:pPr>
                        <w:rPr>
                          <w:rFonts w:ascii="Times New Roman" w:eastAsia="Times New Roman" w:hAnsi="Times New Roman" w:cs="Times New Roman"/>
                          <w:lang w:val="nl-BE" w:eastAsia="nl-NL"/>
                        </w:rPr>
                      </w:pPr>
                    </w:p>
                    <w:p w14:paraId="3F0ACBBA" w14:textId="623C4EE6" w:rsidR="00E50D31" w:rsidRPr="00E50D31" w:rsidRDefault="00E50D31" w:rsidP="00E50D31">
                      <w:pPr>
                        <w:rPr>
                          <w:rFonts w:ascii="Times New Roman" w:eastAsia="Times New Roman" w:hAnsi="Times New Roman" w:cs="Times New Roman"/>
                          <w:lang w:val="nl-BE" w:eastAsia="nl-NL"/>
                        </w:rPr>
                      </w:pPr>
                      <w:r w:rsidRPr="00E50D31">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990B208" wp14:editId="0829D32C">
                            <wp:extent cx="1053296" cy="1478597"/>
                            <wp:effectExtent l="0" t="0" r="1270" b="0"/>
                            <wp:docPr id="12" name="Afbeelding 12" descr="Afbeelding me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entekening&#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7" cy="1540351"/>
                                    </a:xfrm>
                                    <a:prstGeom prst="rect">
                                      <a:avLst/>
                                    </a:prstGeom>
                                    <a:noFill/>
                                    <a:ln>
                                      <a:noFill/>
                                    </a:ln>
                                  </pic:spPr>
                                </pic:pic>
                              </a:graphicData>
                            </a:graphic>
                          </wp:inline>
                        </w:drawing>
                      </w:r>
                    </w:p>
                    <w:p w14:paraId="50C617E7" w14:textId="35984388" w:rsidR="00E50D31" w:rsidRPr="00E50D31" w:rsidRDefault="00E50D31" w:rsidP="00E50D3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773E8">
        <w:rPr>
          <w:rFonts w:asciiTheme="majorHAnsi" w:eastAsia="Times New Roman" w:hAnsiTheme="majorHAnsi" w:cstheme="majorHAnsi"/>
          <w:sz w:val="28"/>
          <w:szCs w:val="28"/>
          <w:lang w:val="nl-BE" w:eastAsia="nl-BE"/>
        </w:rPr>
        <w:t xml:space="preserve">Ben jij al in Frankrijk geweest? Of in Amerika? Of </w:t>
      </w:r>
      <w:r>
        <w:rPr>
          <w:rFonts w:asciiTheme="majorHAnsi" w:eastAsia="Times New Roman" w:hAnsiTheme="majorHAnsi" w:cstheme="majorHAnsi"/>
          <w:sz w:val="28"/>
          <w:szCs w:val="28"/>
          <w:lang w:val="nl-BE" w:eastAsia="nl-BE"/>
        </w:rPr>
        <w:t>Kroatië? Nee? Dan gaan wij jullie vandaag meenemen op wereldreis. Wees maar goed uitgerust want het gaan een lange reis worden</w:t>
      </w:r>
    </w:p>
    <w:p w14:paraId="6F2DD54D" w14:textId="1ED70BDB" w:rsidR="00FB4B13" w:rsidRPr="00FB4B13" w:rsidRDefault="00FB4B13" w:rsidP="00FB4B13">
      <w:pPr>
        <w:rPr>
          <w:rFonts w:asciiTheme="majorHAnsi" w:eastAsia="Times New Roman" w:hAnsiTheme="majorHAnsi" w:cstheme="majorHAnsi"/>
          <w:sz w:val="28"/>
          <w:szCs w:val="28"/>
          <w:lang w:val="nl-BE" w:eastAsia="nl-BE"/>
        </w:rPr>
      </w:pPr>
    </w:p>
    <w:p w14:paraId="026158CD" w14:textId="7A519286" w:rsidR="00FB4B13" w:rsidRPr="003729F7" w:rsidRDefault="00FB4B13" w:rsidP="00FB4B13">
      <w:pPr>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19 september </w:t>
      </w:r>
    </w:p>
    <w:p w14:paraId="63A3964B" w14:textId="18193FF6" w:rsidR="00E50D31" w:rsidRDefault="00E50D31"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Oh neeeee!</w:t>
      </w:r>
      <w:r w:rsidR="00C822BE">
        <w:rPr>
          <w:rFonts w:asciiTheme="majorHAnsi" w:eastAsia="Times New Roman" w:hAnsiTheme="majorHAnsi" w:cstheme="majorHAnsi"/>
          <w:sz w:val="28"/>
          <w:szCs w:val="28"/>
          <w:lang w:val="nl-BE" w:eastAsia="nl-BE"/>
        </w:rPr>
        <w:t>!</w:t>
      </w:r>
      <w:r>
        <w:rPr>
          <w:rFonts w:asciiTheme="majorHAnsi" w:eastAsia="Times New Roman" w:hAnsiTheme="majorHAnsi" w:cstheme="majorHAnsi"/>
          <w:sz w:val="28"/>
          <w:szCs w:val="28"/>
          <w:lang w:val="nl-BE" w:eastAsia="nl-BE"/>
        </w:rPr>
        <w:t xml:space="preserve">! Samson is afgepakt van Marie. Marie is helemaal </w:t>
      </w:r>
    </w:p>
    <w:p w14:paraId="6FDC642F" w14:textId="601227EB" w:rsidR="00E50D31" w:rsidRDefault="00E50D31"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overstuur nu. Ze weet niet wat ze moet doen. Misschien</w:t>
      </w:r>
    </w:p>
    <w:p w14:paraId="2533F029" w14:textId="461947B1" w:rsidR="00E50D31" w:rsidRPr="00E50D31" w:rsidRDefault="00E50D31"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kunnen jullie haar helpen om Samson terug te redden? </w:t>
      </w:r>
    </w:p>
    <w:p w14:paraId="2135D51A" w14:textId="4814EEC3" w:rsidR="00FB4B13" w:rsidRPr="00E50D31" w:rsidRDefault="00E50D31" w:rsidP="00FB4B13">
      <w:pPr>
        <w:rPr>
          <w:rFonts w:asciiTheme="majorHAnsi" w:eastAsia="Times New Roman" w:hAnsiTheme="majorHAnsi" w:cstheme="majorHAnsi"/>
          <w:b/>
          <w:bCs/>
          <w:sz w:val="28"/>
          <w:szCs w:val="28"/>
          <w:lang w:val="nl-BE" w:eastAsia="nl-BE"/>
        </w:rPr>
      </w:pPr>
      <w:r>
        <w:rPr>
          <w:noProof/>
        </w:rPr>
        <mc:AlternateContent>
          <mc:Choice Requires="wps">
            <w:drawing>
              <wp:anchor distT="0" distB="0" distL="114300" distR="114300" simplePos="0" relativeHeight="251659264" behindDoc="0" locked="0" layoutInCell="1" allowOverlap="1" wp14:anchorId="47849560" wp14:editId="446365F5">
                <wp:simplePos x="0" y="0"/>
                <wp:positionH relativeFrom="column">
                  <wp:posOffset>0</wp:posOffset>
                </wp:positionH>
                <wp:positionV relativeFrom="paragraph">
                  <wp:posOffset>0</wp:posOffset>
                </wp:positionV>
                <wp:extent cx="1828800" cy="1828800"/>
                <wp:effectExtent l="0" t="0" r="0" b="0"/>
                <wp:wrapNone/>
                <wp:docPr id="7" name="Tekstvak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55DC17" w14:textId="70ED704F" w:rsidR="00E50D31" w:rsidRPr="00E50D31" w:rsidRDefault="00E50D31" w:rsidP="00E50D31">
                            <w:pPr>
                              <w:rPr>
                                <w:rFonts w:ascii="Times New Roman" w:eastAsia="Times New Roman" w:hAnsi="Times New Roman" w:cs="Times New Roman"/>
                                <w:lang w:val="nl-BE" w:eastAsia="nl-NL"/>
                              </w:rPr>
                            </w:pPr>
                          </w:p>
                          <w:p w14:paraId="2E26C319" w14:textId="781FE516" w:rsidR="00E50D31" w:rsidRPr="00E50D31" w:rsidRDefault="00E50D31" w:rsidP="00E50D31">
                            <w:pPr>
                              <w:jc w:val="center"/>
                              <w:rPr>
                                <w:rFonts w:asciiTheme="majorHAnsi" w:eastAsia="Times New Roman" w:hAnsiTheme="majorHAnsi" w:cstheme="majorHAnsi"/>
                                <w:bCs/>
                                <w:color w:val="000000" w:themeColor="text1"/>
                                <w:sz w:val="72"/>
                                <w:szCs w:val="72"/>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849560" id="Tekstvak 7"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" filled="f" stroked="f">
                <v:fill o:detectmouseclick="t"/>
                <v:textbox style="mso-fit-shape-to-text:t">
                  <w:txbxContent>
                    <w:p w14:paraId="1055DC17" w14:textId="70ED704F" w:rsidR="00E50D31" w:rsidRPr="00E50D31" w:rsidRDefault="00E50D31" w:rsidP="00E50D31">
                      <w:pPr>
                        <w:rPr>
                          <w:rFonts w:ascii="Times New Roman" w:eastAsia="Times New Roman" w:hAnsi="Times New Roman" w:cs="Times New Roman"/>
                          <w:lang w:val="nl-BE" w:eastAsia="nl-NL"/>
                        </w:rPr>
                      </w:pPr>
                    </w:p>
                    <w:p w14:paraId="2E26C319" w14:textId="781FE516" w:rsidR="00E50D31" w:rsidRPr="00E50D31" w:rsidRDefault="00E50D31" w:rsidP="00E50D31">
                      <w:pPr>
                        <w:jc w:val="center"/>
                        <w:rPr>
                          <w:rFonts w:asciiTheme="majorHAnsi" w:eastAsia="Times New Roman" w:hAnsiTheme="majorHAnsi" w:cstheme="majorHAnsi"/>
                          <w:bCs/>
                          <w:color w:val="000000" w:themeColor="text1"/>
                          <w:sz w:val="72"/>
                          <w:szCs w:val="72"/>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06222ACA" w14:textId="293D029D" w:rsidR="00FB4B13" w:rsidRPr="003729F7" w:rsidRDefault="00FB4B13" w:rsidP="00FB4B13">
      <w:pPr>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26 september </w:t>
      </w:r>
    </w:p>
    <w:p w14:paraId="249A1568" w14:textId="1BDD9E26" w:rsidR="00FB4B13"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Hoe ziet de vlag van Spanje er nu weer uit? Of die van België? Wij weten het niet meer hoor. Misschien kan jij ons helpen. Deze dag draait alleen maar rond vlaggen. </w:t>
      </w:r>
    </w:p>
    <w:p w14:paraId="36F740B9" w14:textId="77777777" w:rsidR="00FB4B13" w:rsidRPr="00FB4B13" w:rsidRDefault="00FB4B13" w:rsidP="00FB4B13">
      <w:pPr>
        <w:rPr>
          <w:rFonts w:asciiTheme="majorHAnsi" w:eastAsia="Times New Roman" w:hAnsiTheme="majorHAnsi" w:cstheme="majorHAnsi"/>
          <w:sz w:val="28"/>
          <w:szCs w:val="28"/>
          <w:lang w:val="nl-BE" w:eastAsia="nl-BE"/>
        </w:rPr>
      </w:pPr>
    </w:p>
    <w:p w14:paraId="7CF25689" w14:textId="48EC638F" w:rsidR="00FB4B13" w:rsidRPr="003729F7" w:rsidRDefault="00FB4B13" w:rsidP="00FB4B13">
      <w:pPr>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3 oktober </w:t>
      </w:r>
    </w:p>
    <w:p w14:paraId="2FB43400" w14:textId="77FB23BE" w:rsidR="00FB4B13"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Droom jij ook altijd al om een prinses of prins te worden? Prachtige kleren aandoen, in een gigantisch kasteel wonen… Vandaag is je kans! Jullie mogen jullie mooiste prinsessen/prinsen kleren aandoen! </w:t>
      </w:r>
    </w:p>
    <w:p w14:paraId="47019376" w14:textId="77777777" w:rsidR="00FB4B13" w:rsidRPr="00FB4B13" w:rsidRDefault="00FB4B13" w:rsidP="00FB4B13">
      <w:pPr>
        <w:rPr>
          <w:rFonts w:asciiTheme="majorHAnsi" w:eastAsia="Times New Roman" w:hAnsiTheme="majorHAnsi" w:cstheme="majorHAnsi"/>
          <w:sz w:val="28"/>
          <w:szCs w:val="28"/>
          <w:lang w:val="nl-BE" w:eastAsia="nl-BE"/>
        </w:rPr>
      </w:pPr>
    </w:p>
    <w:p w14:paraId="71140974" w14:textId="2282FCE5" w:rsidR="00FB4B13" w:rsidRPr="003729F7" w:rsidRDefault="00FB4B13" w:rsidP="00FB4B13">
      <w:pPr>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10 oktober </w:t>
      </w:r>
    </w:p>
    <w:p w14:paraId="162CADAB" w14:textId="3BAF9BF0" w:rsidR="00FB4B13" w:rsidRDefault="00FB4B13"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Vandaag is het jammer genoeg geen chiro </w:t>
      </w:r>
      <w:r w:rsidRPr="00FB4B13">
        <w:rPr>
          <w:rFonts w:asciiTheme="majorHAnsi" w:eastAsia="Times New Roman" w:hAnsiTheme="majorHAnsi" w:cstheme="majorHAnsi"/>
          <w:sz w:val="28"/>
          <w:szCs w:val="28"/>
          <w:lang w:val="nl-BE" w:eastAsia="nl-BE"/>
        </w:rPr>
        <w:sym w:font="Wingdings" w:char="F04C"/>
      </w:r>
      <w:r>
        <w:rPr>
          <w:rFonts w:asciiTheme="majorHAnsi" w:eastAsia="Times New Roman" w:hAnsiTheme="majorHAnsi" w:cstheme="majorHAnsi"/>
          <w:sz w:val="28"/>
          <w:szCs w:val="28"/>
          <w:lang w:val="nl-BE" w:eastAsia="nl-BE"/>
        </w:rPr>
        <w:t xml:space="preserve"> Maar niet getreurt! Het is wel onze jaarlijkse brunch. Je kan met je familie en vrienden genieten van het heerlijk eten dat wij hebben voorzien. Meer informatie zal je vinden op onze facebookpagina en je krijgt hier ook nog een brief van. </w:t>
      </w:r>
    </w:p>
    <w:p w14:paraId="55766AD9" w14:textId="77777777" w:rsidR="00FB4B13" w:rsidRPr="00FB4B13" w:rsidRDefault="00FB4B13" w:rsidP="00FB4B13">
      <w:pPr>
        <w:rPr>
          <w:rFonts w:asciiTheme="majorHAnsi" w:eastAsia="Times New Roman" w:hAnsiTheme="majorHAnsi" w:cstheme="majorHAnsi"/>
          <w:sz w:val="28"/>
          <w:szCs w:val="28"/>
          <w:lang w:val="nl-BE" w:eastAsia="nl-BE"/>
        </w:rPr>
      </w:pPr>
    </w:p>
    <w:p w14:paraId="7A2E3794" w14:textId="3AEDE7CA" w:rsidR="00FB4B13" w:rsidRPr="003729F7" w:rsidRDefault="00FB4B13" w:rsidP="00FB4B13">
      <w:pPr>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17 oktober </w:t>
      </w:r>
    </w:p>
    <w:p w14:paraId="53E20BDF" w14:textId="256FF5D9" w:rsidR="00FB4B13"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Hopelijk zijn jullie wat uitgerust want vandaag hebben we een actieve dag in petto! Wat we juist gaan doen gaan we nog niet verklappen. </w:t>
      </w:r>
    </w:p>
    <w:p w14:paraId="53374DEA" w14:textId="0BB4D9CF" w:rsidR="00902AB2" w:rsidRDefault="00902AB2" w:rsidP="00FB4B13">
      <w:pPr>
        <w:rPr>
          <w:rFonts w:asciiTheme="majorHAnsi" w:eastAsia="Times New Roman" w:hAnsiTheme="majorHAnsi" w:cstheme="majorHAnsi"/>
          <w:sz w:val="28"/>
          <w:szCs w:val="28"/>
          <w:lang w:val="nl-BE" w:eastAsia="nl-BE"/>
        </w:rPr>
      </w:pPr>
    </w:p>
    <w:p w14:paraId="34149ED6" w14:textId="161E39E8" w:rsidR="00902AB2" w:rsidRDefault="00902AB2" w:rsidP="00FB4B13">
      <w:pPr>
        <w:rPr>
          <w:rFonts w:asciiTheme="majorHAnsi" w:eastAsia="Times New Roman" w:hAnsiTheme="majorHAnsi" w:cstheme="majorHAnsi"/>
          <w:sz w:val="28"/>
          <w:szCs w:val="28"/>
          <w:lang w:val="nl-BE" w:eastAsia="nl-BE"/>
        </w:rPr>
      </w:pPr>
    </w:p>
    <w:p w14:paraId="20A03BAC" w14:textId="3E1DE66A" w:rsidR="00902AB2" w:rsidRDefault="00902AB2" w:rsidP="00FB4B13">
      <w:pPr>
        <w:rPr>
          <w:rFonts w:asciiTheme="majorHAnsi" w:eastAsia="Times New Roman" w:hAnsiTheme="majorHAnsi" w:cstheme="majorHAnsi"/>
          <w:sz w:val="28"/>
          <w:szCs w:val="28"/>
          <w:lang w:val="nl-BE" w:eastAsia="nl-BE"/>
        </w:rPr>
      </w:pPr>
    </w:p>
    <w:p w14:paraId="1C1D3B70" w14:textId="77777777" w:rsidR="00902AB2" w:rsidRDefault="00902AB2" w:rsidP="00FB4B13">
      <w:pPr>
        <w:rPr>
          <w:rFonts w:asciiTheme="majorHAnsi" w:eastAsia="Times New Roman" w:hAnsiTheme="majorHAnsi" w:cstheme="majorHAnsi"/>
          <w:sz w:val="28"/>
          <w:szCs w:val="28"/>
          <w:lang w:val="nl-BE" w:eastAsia="nl-BE"/>
        </w:rPr>
      </w:pPr>
    </w:p>
    <w:p w14:paraId="5CE506FB" w14:textId="3C006641" w:rsidR="00FB4B13" w:rsidRDefault="00FB4B13" w:rsidP="00FB4B13">
      <w:pPr>
        <w:rPr>
          <w:rFonts w:asciiTheme="majorHAnsi" w:eastAsia="Times New Roman" w:hAnsiTheme="majorHAnsi" w:cstheme="majorHAnsi"/>
          <w:sz w:val="28"/>
          <w:szCs w:val="28"/>
          <w:lang w:val="nl-BE" w:eastAsia="nl-BE"/>
        </w:rPr>
      </w:pPr>
    </w:p>
    <w:p w14:paraId="765FB0B0" w14:textId="5575FD77" w:rsidR="009423E5" w:rsidRPr="003729F7" w:rsidRDefault="009423E5" w:rsidP="00FB4B13">
      <w:pPr>
        <w:rPr>
          <w:rFonts w:asciiTheme="majorHAnsi" w:eastAsia="Times New Roman" w:hAnsiTheme="majorHAnsi" w:cstheme="majorHAnsi"/>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22 oktober </w:t>
      </w:r>
    </w:p>
    <w:p w14:paraId="2A89AA34" w14:textId="41302CED" w:rsidR="009423E5" w:rsidRDefault="009423E5"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Huh vandaag is het toch helemaal geen zondag? Nee, inderdaad. Vandaag is het een speciale dag want het is de dag van de jeugdbeweging!!! Op deze dag mag je in je uniform naar school gaan. Laat zien en wees maar trots van je van Chiro TomSam bent! </w:t>
      </w:r>
    </w:p>
    <w:p w14:paraId="4AF7BE38" w14:textId="77777777" w:rsidR="009423E5" w:rsidRPr="003729F7" w:rsidRDefault="009423E5" w:rsidP="00FB4B13">
      <w:pPr>
        <w:rPr>
          <w:rFonts w:asciiTheme="majorHAnsi" w:eastAsia="Times New Roman" w:hAnsiTheme="majorHAnsi" w:cstheme="majorHAnsi"/>
          <w:color w:val="FFC000"/>
          <w:sz w:val="28"/>
          <w:szCs w:val="28"/>
          <w:lang w:val="nl-BE" w:eastAsia="nl-BE"/>
        </w:rPr>
      </w:pPr>
    </w:p>
    <w:p w14:paraId="3D1F355D" w14:textId="5949BA27" w:rsidR="00FB4B13" w:rsidRPr="003729F7" w:rsidRDefault="00FB4B13" w:rsidP="00FB4B13">
      <w:pPr>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24 oktober </w:t>
      </w:r>
    </w:p>
    <w:p w14:paraId="1E1A09F2" w14:textId="287E03BE" w:rsidR="00902AB2" w:rsidRDefault="00177880"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Omdat jullie favoriete leidingsploeg dit weekend een leidingsweekend heeft is het voor jullie jammer genoeg geen chiro. Gelukkig zijn we volgende week wel weer van de partij! </w:t>
      </w:r>
    </w:p>
    <w:p w14:paraId="3450058A" w14:textId="77777777" w:rsidR="00FB4B13" w:rsidRPr="00FB4B13" w:rsidRDefault="00FB4B13" w:rsidP="00FB4B13">
      <w:pPr>
        <w:rPr>
          <w:rFonts w:asciiTheme="majorHAnsi" w:eastAsia="Times New Roman" w:hAnsiTheme="majorHAnsi" w:cstheme="majorHAnsi"/>
          <w:sz w:val="28"/>
          <w:szCs w:val="28"/>
          <w:lang w:val="nl-BE" w:eastAsia="nl-BE"/>
        </w:rPr>
      </w:pPr>
    </w:p>
    <w:p w14:paraId="3A95E0FE" w14:textId="3A4B4F03" w:rsidR="00FB4B13" w:rsidRPr="003729F7" w:rsidRDefault="00FB4B13" w:rsidP="00FB4B13">
      <w:pPr>
        <w:rPr>
          <w:rFonts w:asciiTheme="majorHAnsi" w:eastAsia="Times New Roman" w:hAnsiTheme="majorHAnsi" w:cstheme="majorHAnsi"/>
          <w:b/>
          <w:bCs/>
          <w:color w:val="FFC000"/>
          <w:sz w:val="28"/>
          <w:szCs w:val="28"/>
          <w:lang w:val="nl-BE" w:eastAsia="nl-BE"/>
        </w:rPr>
      </w:pPr>
      <w:r w:rsidRPr="003729F7">
        <w:rPr>
          <w:rFonts w:asciiTheme="majorHAnsi" w:eastAsia="Times New Roman" w:hAnsiTheme="majorHAnsi" w:cstheme="majorHAnsi"/>
          <w:b/>
          <w:bCs/>
          <w:color w:val="FFC000"/>
          <w:sz w:val="28"/>
          <w:szCs w:val="28"/>
          <w:lang w:val="nl-BE" w:eastAsia="nl-BE"/>
        </w:rPr>
        <w:t xml:space="preserve">31 oktober </w:t>
      </w:r>
    </w:p>
    <w:p w14:paraId="7B4E12DB" w14:textId="1CFDC0E5" w:rsidR="00FB4B13" w:rsidRDefault="00902AB2" w:rsidP="00FB4B13">
      <w:pP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 xml:space="preserve">Spinnen, heksen, </w:t>
      </w:r>
      <w:r>
        <w:rPr>
          <w:rFonts w:asciiTheme="majorHAnsi" w:eastAsia="Times New Roman" w:hAnsiTheme="majorHAnsi" w:cstheme="majorHAnsi"/>
          <w:sz w:val="28"/>
          <w:szCs w:val="28"/>
          <w:lang w:val="nl-BE" w:eastAsia="nl-BE"/>
        </w:rPr>
        <w:t xml:space="preserve">vampieren, zombies, mummies… klinken deze woorden bekend in de oren? Dat komt omdat het vandaag halloween is!! Jullie moeten niet in uniform komen maar jullie mogen jullie engste kleren aandoen. Helemaal in thema halloween. Pas maar op of de spoken komen jou pakken. </w:t>
      </w:r>
    </w:p>
    <w:p w14:paraId="7BDAD8DB" w14:textId="15BE4A23" w:rsidR="00902AB2" w:rsidRDefault="00902AB2" w:rsidP="00FB4B13">
      <w:pPr>
        <w:rPr>
          <w:rFonts w:asciiTheme="majorHAnsi" w:eastAsia="Times New Roman" w:hAnsiTheme="majorHAnsi" w:cstheme="majorHAnsi"/>
          <w:sz w:val="28"/>
          <w:szCs w:val="28"/>
          <w:lang w:val="nl-BE" w:eastAsia="nl-BE"/>
        </w:rPr>
      </w:pPr>
    </w:p>
    <w:p w14:paraId="6CA46AAA" w14:textId="5913F951" w:rsidR="00902AB2"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Jullie nieuwe leiding Kobe, Tibo en Marie! xxx</w:t>
      </w:r>
    </w:p>
    <w:p w14:paraId="08395474" w14:textId="50947019" w:rsidR="00902AB2" w:rsidRDefault="00902AB2" w:rsidP="00FB4B13">
      <w:pPr>
        <w:rPr>
          <w:rFonts w:asciiTheme="majorHAnsi" w:eastAsia="Times New Roman" w:hAnsiTheme="majorHAnsi" w:cstheme="majorHAnsi"/>
          <w:sz w:val="28"/>
          <w:szCs w:val="28"/>
          <w:lang w:val="nl-BE" w:eastAsia="nl-BE"/>
        </w:rPr>
      </w:pPr>
      <w:r>
        <w:rPr>
          <w:rFonts w:asciiTheme="majorHAnsi" w:eastAsia="Times New Roman" w:hAnsiTheme="majorHAnsi" w:cstheme="majorHAnsi"/>
          <w:sz w:val="28"/>
          <w:szCs w:val="28"/>
          <w:lang w:val="nl-BE" w:eastAsia="nl-BE"/>
        </w:rPr>
        <w:t xml:space="preserve">Moest je vragen hebben mag je ons altijd contacteren: </w:t>
      </w:r>
    </w:p>
    <w:p w14:paraId="699D5069" w14:textId="5322CA79" w:rsidR="00902AB2" w:rsidRPr="00902AB2" w:rsidRDefault="00902AB2" w:rsidP="00FB4B13">
      <w:pPr>
        <w:rPr>
          <w:rFonts w:asciiTheme="majorHAnsi" w:eastAsia="Times New Roman" w:hAnsiTheme="majorHAnsi" w:cstheme="majorHAnsi"/>
          <w:lang w:val="nl-BE" w:eastAsia="nl-BE"/>
        </w:rPr>
      </w:pPr>
    </w:p>
    <w:p w14:paraId="78BE673C" w14:textId="6E508F69" w:rsidR="00902AB2" w:rsidRPr="00902AB2" w:rsidRDefault="00902AB2" w:rsidP="00902AB2">
      <w:pPr>
        <w:jc w:val="cente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Kobe: 0479 88 70 16</w:t>
      </w:r>
    </w:p>
    <w:p w14:paraId="2E826B00" w14:textId="239A9A12" w:rsidR="00902AB2" w:rsidRPr="00902AB2" w:rsidRDefault="00902AB2" w:rsidP="00902AB2">
      <w:pPr>
        <w:jc w:val="cente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Tibo: 0468 27 74 68</w:t>
      </w:r>
    </w:p>
    <w:p w14:paraId="785EF75E" w14:textId="7D155FCE" w:rsidR="00902AB2" w:rsidRPr="00902AB2" w:rsidRDefault="00902AB2" w:rsidP="00902AB2">
      <w:pPr>
        <w:jc w:val="center"/>
        <w:rPr>
          <w:rFonts w:asciiTheme="majorHAnsi" w:eastAsia="Times New Roman" w:hAnsiTheme="majorHAnsi" w:cstheme="majorHAnsi"/>
          <w:sz w:val="28"/>
          <w:szCs w:val="28"/>
          <w:lang w:val="nl-BE" w:eastAsia="nl-BE"/>
        </w:rPr>
      </w:pPr>
      <w:r w:rsidRPr="00902AB2">
        <w:rPr>
          <w:rFonts w:asciiTheme="majorHAnsi" w:eastAsia="Times New Roman" w:hAnsiTheme="majorHAnsi" w:cstheme="majorHAnsi"/>
          <w:sz w:val="28"/>
          <w:szCs w:val="28"/>
          <w:lang w:val="nl-BE" w:eastAsia="nl-BE"/>
        </w:rPr>
        <w:t>Marie: 0485 06 04 42</w:t>
      </w:r>
    </w:p>
    <w:p w14:paraId="72F98401" w14:textId="77777777" w:rsidR="00902AB2" w:rsidRPr="00902AB2" w:rsidRDefault="00902AB2" w:rsidP="00FB4B13">
      <w:pPr>
        <w:rPr>
          <w:rFonts w:asciiTheme="majorHAnsi" w:eastAsia="Times New Roman" w:hAnsiTheme="majorHAnsi" w:cstheme="majorHAnsi"/>
          <w:sz w:val="28"/>
          <w:szCs w:val="28"/>
          <w:lang w:val="nl-BE" w:eastAsia="nl-BE"/>
        </w:rPr>
      </w:pPr>
    </w:p>
    <w:p w14:paraId="45C4275C" w14:textId="77777777" w:rsidR="00FB4B13" w:rsidRDefault="00FB4B13" w:rsidP="00FB4B13">
      <w:pPr>
        <w:rPr>
          <w:rFonts w:eastAsia="Times New Roman" w:cs="Calibri"/>
          <w:b/>
          <w:bCs/>
          <w:sz w:val="28"/>
          <w:szCs w:val="28"/>
          <w:lang w:val="nl-BE" w:eastAsia="nl-BE"/>
        </w:rPr>
      </w:pPr>
    </w:p>
    <w:p w14:paraId="2A56CEFC" w14:textId="77777777" w:rsidR="00FB4B13" w:rsidRPr="00FB4B13" w:rsidRDefault="00FB4B13" w:rsidP="00FB4B13">
      <w:pPr>
        <w:rPr>
          <w:rFonts w:asciiTheme="majorHAnsi" w:eastAsia="Times New Roman" w:hAnsiTheme="majorHAnsi" w:cstheme="majorHAnsi"/>
          <w:b/>
          <w:bCs/>
          <w:sz w:val="28"/>
          <w:szCs w:val="28"/>
          <w:lang w:val="nl-BE" w:eastAsia="nl-BE"/>
        </w:rPr>
      </w:pPr>
    </w:p>
    <w:sectPr w:rsidR="00FB4B13" w:rsidRPr="00FB4B13" w:rsidSect="005F412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39E1" w14:textId="77777777" w:rsidR="009C322F" w:rsidRDefault="009C322F" w:rsidP="00A93275">
      <w:r>
        <w:separator/>
      </w:r>
    </w:p>
  </w:endnote>
  <w:endnote w:type="continuationSeparator" w:id="0">
    <w:p w14:paraId="3511E69A" w14:textId="77777777" w:rsidR="009C322F" w:rsidRDefault="009C322F" w:rsidP="00A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솠೗"/>
    <w:panose1 w:val="020B0600040502020204"/>
    <w:charset w:val="00"/>
    <w:family w:val="swiss"/>
    <w:pitch w:val="variable"/>
    <w:sig w:usb0="00000003" w:usb1="5000A1FF" w:usb2="00000000" w:usb3="00000000" w:csb0="000001B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95E4" w14:textId="77777777" w:rsidR="009A46F8" w:rsidRDefault="009A46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8DAD" w14:textId="77777777" w:rsidR="009A46F8" w:rsidRPr="00BC3B06" w:rsidRDefault="009A46F8" w:rsidP="00A93275">
    <w:pPr>
      <w:pStyle w:val="Voettekst"/>
      <w:tabs>
        <w:tab w:val="clear" w:pos="4320"/>
        <w:tab w:val="clear" w:pos="8640"/>
        <w:tab w:val="right" w:pos="9781"/>
      </w:tabs>
      <w:ind w:hanging="11"/>
      <w:rPr>
        <w:lang w:val="nl-NL"/>
      </w:rPr>
    </w:pPr>
    <w:r>
      <w:rPr>
        <w:rFonts w:eastAsia="Times New Roman" w:cs="Times New Roman"/>
        <w:noProof/>
        <w:lang w:val="nl-BE" w:eastAsia="nl-BE"/>
      </w:rPr>
      <w:drawing>
        <wp:anchor distT="0" distB="0" distL="114300" distR="114300" simplePos="0" relativeHeight="251660288" behindDoc="0" locked="0" layoutInCell="1" allowOverlap="1" wp14:anchorId="49D77135" wp14:editId="691EEB92">
          <wp:simplePos x="0" y="0"/>
          <wp:positionH relativeFrom="column">
            <wp:posOffset>6286500</wp:posOffset>
          </wp:positionH>
          <wp:positionV relativeFrom="paragraph">
            <wp:posOffset>-46355</wp:posOffset>
          </wp:positionV>
          <wp:extent cx="342900" cy="366395"/>
          <wp:effectExtent l="0" t="0" r="12700" b="0"/>
          <wp:wrapNone/>
          <wp:docPr id="5" name="Picture 5" descr="ttp://www.underconsideration.com/brandnew/archives/facebook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underconsideration.com/brandnew/archives/facebook_logo_detai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B06">
      <w:rPr>
        <w:lang w:val="nl-NL"/>
      </w:rPr>
      <w:tab/>
      <w:t>Meer info vindt u op onze website:</w:t>
    </w:r>
    <w:r w:rsidRPr="00BC3B06">
      <w:rPr>
        <w:lang w:val="nl-NL"/>
      </w:rPr>
      <w:tab/>
      <w:t>Wij zitten ook op Facebook!</w:t>
    </w:r>
    <w:r w:rsidRPr="00BC3B06">
      <w:rPr>
        <w:lang w:val="nl-NL"/>
      </w:rPr>
      <w:br/>
      <w:t>www.chirotomsam.be</w:t>
    </w:r>
    <w:r w:rsidRPr="00BC3B06">
      <w:rPr>
        <w:lang w:val="nl-NL"/>
      </w:rPr>
      <w:tab/>
      <w:t>Chiro TOM &amp; SAM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F56E" w14:textId="77777777" w:rsidR="009A46F8" w:rsidRDefault="009A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678C" w14:textId="77777777" w:rsidR="009C322F" w:rsidRDefault="009C322F" w:rsidP="00A93275">
      <w:r>
        <w:separator/>
      </w:r>
    </w:p>
  </w:footnote>
  <w:footnote w:type="continuationSeparator" w:id="0">
    <w:p w14:paraId="446319EB" w14:textId="77777777" w:rsidR="009C322F" w:rsidRDefault="009C322F" w:rsidP="00A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93E6" w14:textId="77777777" w:rsidR="009A46F8" w:rsidRDefault="009A46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711" w14:textId="0A1E67CD" w:rsidR="009A46F8" w:rsidRDefault="007F3D38">
    <w:pPr>
      <w:pStyle w:val="Koptekst"/>
    </w:pPr>
    <w:r>
      <w:rPr>
        <w:noProof/>
        <w:lang w:val="nl-BE" w:eastAsia="nl-BE"/>
      </w:rPr>
      <w:drawing>
        <wp:anchor distT="0" distB="0" distL="114300" distR="114300" simplePos="0" relativeHeight="251666432" behindDoc="1" locked="0" layoutInCell="1" allowOverlap="1" wp14:anchorId="36EC0754" wp14:editId="3FD997C5">
          <wp:simplePos x="0" y="0"/>
          <wp:positionH relativeFrom="column">
            <wp:posOffset>0</wp:posOffset>
          </wp:positionH>
          <wp:positionV relativeFrom="paragraph">
            <wp:posOffset>-240030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972" b="99121"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9A46F8" w:rsidRPr="00A93275">
      <w:rPr>
        <w:noProof/>
        <w:lang w:val="nl-BE" w:eastAsia="nl-BE"/>
      </w:rPr>
      <w:drawing>
        <wp:anchor distT="0" distB="0" distL="114300" distR="114300" simplePos="0" relativeHeight="251654144" behindDoc="0" locked="0" layoutInCell="1" allowOverlap="1" wp14:anchorId="4CE09AD9" wp14:editId="4B80E064">
          <wp:simplePos x="0" y="0"/>
          <wp:positionH relativeFrom="column">
            <wp:posOffset>4229100</wp:posOffset>
          </wp:positionH>
          <wp:positionV relativeFrom="paragraph">
            <wp:posOffset>-325120</wp:posOffset>
          </wp:positionV>
          <wp:extent cx="238887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5.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88870" cy="8191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A89" w14:textId="77777777" w:rsidR="009A46F8" w:rsidRDefault="009A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75"/>
    <w:rsid w:val="000773E8"/>
    <w:rsid w:val="00132709"/>
    <w:rsid w:val="00177880"/>
    <w:rsid w:val="00253447"/>
    <w:rsid w:val="00256137"/>
    <w:rsid w:val="002A4C21"/>
    <w:rsid w:val="003729F7"/>
    <w:rsid w:val="0051214B"/>
    <w:rsid w:val="005F4123"/>
    <w:rsid w:val="006F7CF3"/>
    <w:rsid w:val="00730135"/>
    <w:rsid w:val="007F3D38"/>
    <w:rsid w:val="00902AB2"/>
    <w:rsid w:val="00933BDC"/>
    <w:rsid w:val="009423E5"/>
    <w:rsid w:val="009A46F8"/>
    <w:rsid w:val="009C322F"/>
    <w:rsid w:val="00A93275"/>
    <w:rsid w:val="00AA2F7F"/>
    <w:rsid w:val="00AF59BB"/>
    <w:rsid w:val="00B50681"/>
    <w:rsid w:val="00BC3B06"/>
    <w:rsid w:val="00C822BE"/>
    <w:rsid w:val="00C87965"/>
    <w:rsid w:val="00D35B6E"/>
    <w:rsid w:val="00D630CB"/>
    <w:rsid w:val="00E50D31"/>
    <w:rsid w:val="00E51C96"/>
    <w:rsid w:val="00FB4B13"/>
    <w:rsid w:val="00FC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17B4A"/>
  <w14:defaultImageDpi w14:val="300"/>
  <w15:docId w15:val="{B2CA0FFD-51D3-42E2-8CB6-9182CE2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2F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275"/>
    <w:pPr>
      <w:tabs>
        <w:tab w:val="center" w:pos="4320"/>
        <w:tab w:val="right" w:pos="8640"/>
      </w:tabs>
    </w:pPr>
  </w:style>
  <w:style w:type="character" w:customStyle="1" w:styleId="KoptekstChar">
    <w:name w:val="Koptekst Char"/>
    <w:basedOn w:val="Standaardalinea-lettertype"/>
    <w:link w:val="Koptekst"/>
    <w:uiPriority w:val="99"/>
    <w:rsid w:val="00A93275"/>
  </w:style>
  <w:style w:type="paragraph" w:styleId="Voettekst">
    <w:name w:val="footer"/>
    <w:basedOn w:val="Standaard"/>
    <w:link w:val="VoettekstChar"/>
    <w:uiPriority w:val="99"/>
    <w:unhideWhenUsed/>
    <w:rsid w:val="00A93275"/>
    <w:pPr>
      <w:tabs>
        <w:tab w:val="center" w:pos="4320"/>
        <w:tab w:val="right" w:pos="8640"/>
      </w:tabs>
    </w:pPr>
  </w:style>
  <w:style w:type="character" w:customStyle="1" w:styleId="VoettekstChar">
    <w:name w:val="Voettekst Char"/>
    <w:basedOn w:val="Standaardalinea-lettertype"/>
    <w:link w:val="Voettekst"/>
    <w:uiPriority w:val="99"/>
    <w:rsid w:val="00A93275"/>
  </w:style>
  <w:style w:type="character" w:styleId="Hyperlink">
    <w:name w:val="Hyperlink"/>
    <w:basedOn w:val="Standaardalinea-lettertype"/>
    <w:uiPriority w:val="99"/>
    <w:unhideWhenUsed/>
    <w:rsid w:val="00A93275"/>
    <w:rPr>
      <w:color w:val="0000FF" w:themeColor="hyperlink"/>
      <w:u w:val="single"/>
    </w:rPr>
  </w:style>
  <w:style w:type="character" w:styleId="GevolgdeHyperlink">
    <w:name w:val="FollowedHyperlink"/>
    <w:basedOn w:val="Standaardalinea-lettertype"/>
    <w:uiPriority w:val="99"/>
    <w:semiHidden/>
    <w:unhideWhenUsed/>
    <w:rsid w:val="00A93275"/>
    <w:rPr>
      <w:color w:val="800080" w:themeColor="followedHyperlink"/>
      <w:u w:val="single"/>
    </w:rPr>
  </w:style>
  <w:style w:type="paragraph" w:styleId="Ballontekst">
    <w:name w:val="Balloon Text"/>
    <w:basedOn w:val="Standaard"/>
    <w:link w:val="BallontekstChar"/>
    <w:uiPriority w:val="99"/>
    <w:semiHidden/>
    <w:unhideWhenUsed/>
    <w:rsid w:val="00A9327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93275"/>
    <w:rPr>
      <w:rFonts w:ascii="Lucida Grande" w:hAnsi="Lucida Grande" w:cs="Lucida Grande"/>
      <w:sz w:val="18"/>
      <w:szCs w:val="18"/>
    </w:rPr>
  </w:style>
  <w:style w:type="character" w:customStyle="1" w:styleId="Kop1Char">
    <w:name w:val="Kop 1 Char"/>
    <w:basedOn w:val="Standaardalinea-lettertype"/>
    <w:link w:val="Kop1"/>
    <w:uiPriority w:val="9"/>
    <w:rsid w:val="00AA2F7F"/>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AA2F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2F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7503">
      <w:bodyDiv w:val="1"/>
      <w:marLeft w:val="0"/>
      <w:marRight w:val="0"/>
      <w:marTop w:val="0"/>
      <w:marBottom w:val="0"/>
      <w:divBdr>
        <w:top w:val="none" w:sz="0" w:space="0" w:color="auto"/>
        <w:left w:val="none" w:sz="0" w:space="0" w:color="auto"/>
        <w:bottom w:val="none" w:sz="0" w:space="0" w:color="auto"/>
        <w:right w:val="none" w:sz="0" w:space="0" w:color="auto"/>
      </w:divBdr>
    </w:div>
    <w:div w:id="1032725480">
      <w:bodyDiv w:val="1"/>
      <w:marLeft w:val="0"/>
      <w:marRight w:val="0"/>
      <w:marTop w:val="0"/>
      <w:marBottom w:val="0"/>
      <w:divBdr>
        <w:top w:val="none" w:sz="0" w:space="0" w:color="auto"/>
        <w:left w:val="none" w:sz="0" w:space="0" w:color="auto"/>
        <w:bottom w:val="none" w:sz="0" w:space="0" w:color="auto"/>
        <w:right w:val="none" w:sz="0" w:space="0" w:color="auto"/>
      </w:divBdr>
    </w:div>
    <w:div w:id="1147555476">
      <w:bodyDiv w:val="1"/>
      <w:marLeft w:val="0"/>
      <w:marRight w:val="0"/>
      <w:marTop w:val="0"/>
      <w:marBottom w:val="0"/>
      <w:divBdr>
        <w:top w:val="none" w:sz="0" w:space="0" w:color="auto"/>
        <w:left w:val="none" w:sz="0" w:space="0" w:color="auto"/>
        <w:bottom w:val="none" w:sz="0" w:space="0" w:color="auto"/>
        <w:right w:val="none" w:sz="0" w:space="0" w:color="auto"/>
      </w:divBdr>
    </w:div>
    <w:div w:id="1307708831">
      <w:bodyDiv w:val="1"/>
      <w:marLeft w:val="0"/>
      <w:marRight w:val="0"/>
      <w:marTop w:val="0"/>
      <w:marBottom w:val="0"/>
      <w:divBdr>
        <w:top w:val="none" w:sz="0" w:space="0" w:color="auto"/>
        <w:left w:val="none" w:sz="0" w:space="0" w:color="auto"/>
        <w:bottom w:val="none" w:sz="0" w:space="0" w:color="auto"/>
        <w:right w:val="none" w:sz="0" w:space="0" w:color="auto"/>
      </w:divBdr>
      <w:divsChild>
        <w:div w:id="556093501">
          <w:marLeft w:val="0"/>
          <w:marRight w:val="0"/>
          <w:marTop w:val="0"/>
          <w:marBottom w:val="0"/>
          <w:divBdr>
            <w:top w:val="none" w:sz="0" w:space="0" w:color="auto"/>
            <w:left w:val="none" w:sz="0" w:space="0" w:color="auto"/>
            <w:bottom w:val="none" w:sz="0" w:space="0" w:color="auto"/>
            <w:right w:val="none" w:sz="0" w:space="0" w:color="auto"/>
          </w:divBdr>
        </w:div>
        <w:div w:id="2009206724">
          <w:marLeft w:val="0"/>
          <w:marRight w:val="0"/>
          <w:marTop w:val="0"/>
          <w:marBottom w:val="0"/>
          <w:divBdr>
            <w:top w:val="none" w:sz="0" w:space="0" w:color="auto"/>
            <w:left w:val="none" w:sz="0" w:space="0" w:color="auto"/>
            <w:bottom w:val="none" w:sz="0" w:space="0" w:color="auto"/>
            <w:right w:val="none" w:sz="0" w:space="0" w:color="auto"/>
          </w:divBdr>
          <w:divsChild>
            <w:div w:id="1354839191">
              <w:marLeft w:val="0"/>
              <w:marRight w:val="0"/>
              <w:marTop w:val="0"/>
              <w:marBottom w:val="0"/>
              <w:divBdr>
                <w:top w:val="none" w:sz="0" w:space="0" w:color="auto"/>
                <w:left w:val="none" w:sz="0" w:space="0" w:color="auto"/>
                <w:bottom w:val="none" w:sz="0" w:space="0" w:color="auto"/>
                <w:right w:val="none" w:sz="0" w:space="0" w:color="auto"/>
              </w:divBdr>
            </w:div>
            <w:div w:id="307364862">
              <w:marLeft w:val="0"/>
              <w:marRight w:val="0"/>
              <w:marTop w:val="0"/>
              <w:marBottom w:val="0"/>
              <w:divBdr>
                <w:top w:val="none" w:sz="0" w:space="0" w:color="auto"/>
                <w:left w:val="none" w:sz="0" w:space="0" w:color="auto"/>
                <w:bottom w:val="none" w:sz="0" w:space="0" w:color="auto"/>
                <w:right w:val="none" w:sz="0" w:space="0" w:color="auto"/>
              </w:divBdr>
            </w:div>
            <w:div w:id="821777286">
              <w:marLeft w:val="0"/>
              <w:marRight w:val="0"/>
              <w:marTop w:val="0"/>
              <w:marBottom w:val="0"/>
              <w:divBdr>
                <w:top w:val="none" w:sz="0" w:space="0" w:color="auto"/>
                <w:left w:val="none" w:sz="0" w:space="0" w:color="auto"/>
                <w:bottom w:val="none" w:sz="0" w:space="0" w:color="auto"/>
                <w:right w:val="none" w:sz="0" w:space="0" w:color="auto"/>
              </w:divBdr>
            </w:div>
            <w:div w:id="1268081479">
              <w:marLeft w:val="0"/>
              <w:marRight w:val="0"/>
              <w:marTop w:val="0"/>
              <w:marBottom w:val="0"/>
              <w:divBdr>
                <w:top w:val="none" w:sz="0" w:space="0" w:color="auto"/>
                <w:left w:val="none" w:sz="0" w:space="0" w:color="auto"/>
                <w:bottom w:val="none" w:sz="0" w:space="0" w:color="auto"/>
                <w:right w:val="none" w:sz="0" w:space="0" w:color="auto"/>
              </w:divBdr>
            </w:div>
            <w:div w:id="1282758694">
              <w:marLeft w:val="0"/>
              <w:marRight w:val="0"/>
              <w:marTop w:val="0"/>
              <w:marBottom w:val="0"/>
              <w:divBdr>
                <w:top w:val="none" w:sz="0" w:space="0" w:color="auto"/>
                <w:left w:val="none" w:sz="0" w:space="0" w:color="auto"/>
                <w:bottom w:val="none" w:sz="0" w:space="0" w:color="auto"/>
                <w:right w:val="none" w:sz="0" w:space="0" w:color="auto"/>
              </w:divBdr>
            </w:div>
            <w:div w:id="1055086088">
              <w:marLeft w:val="0"/>
              <w:marRight w:val="0"/>
              <w:marTop w:val="0"/>
              <w:marBottom w:val="0"/>
              <w:divBdr>
                <w:top w:val="none" w:sz="0" w:space="0" w:color="auto"/>
                <w:left w:val="none" w:sz="0" w:space="0" w:color="auto"/>
                <w:bottom w:val="none" w:sz="0" w:space="0" w:color="auto"/>
                <w:right w:val="none" w:sz="0" w:space="0" w:color="auto"/>
              </w:divBdr>
            </w:div>
            <w:div w:id="603418500">
              <w:marLeft w:val="0"/>
              <w:marRight w:val="0"/>
              <w:marTop w:val="0"/>
              <w:marBottom w:val="0"/>
              <w:divBdr>
                <w:top w:val="none" w:sz="0" w:space="0" w:color="auto"/>
                <w:left w:val="none" w:sz="0" w:space="0" w:color="auto"/>
                <w:bottom w:val="none" w:sz="0" w:space="0" w:color="auto"/>
                <w:right w:val="none" w:sz="0" w:space="0" w:color="auto"/>
              </w:divBdr>
            </w:div>
            <w:div w:id="978613724">
              <w:marLeft w:val="0"/>
              <w:marRight w:val="0"/>
              <w:marTop w:val="0"/>
              <w:marBottom w:val="0"/>
              <w:divBdr>
                <w:top w:val="none" w:sz="0" w:space="0" w:color="auto"/>
                <w:left w:val="none" w:sz="0" w:space="0" w:color="auto"/>
                <w:bottom w:val="none" w:sz="0" w:space="0" w:color="auto"/>
                <w:right w:val="none" w:sz="0" w:space="0" w:color="auto"/>
              </w:divBdr>
            </w:div>
            <w:div w:id="366181099">
              <w:marLeft w:val="0"/>
              <w:marRight w:val="0"/>
              <w:marTop w:val="0"/>
              <w:marBottom w:val="0"/>
              <w:divBdr>
                <w:top w:val="none" w:sz="0" w:space="0" w:color="auto"/>
                <w:left w:val="none" w:sz="0" w:space="0" w:color="auto"/>
                <w:bottom w:val="none" w:sz="0" w:space="0" w:color="auto"/>
                <w:right w:val="none" w:sz="0" w:space="0" w:color="auto"/>
              </w:divBdr>
            </w:div>
            <w:div w:id="718673593">
              <w:marLeft w:val="0"/>
              <w:marRight w:val="0"/>
              <w:marTop w:val="0"/>
              <w:marBottom w:val="0"/>
              <w:divBdr>
                <w:top w:val="none" w:sz="0" w:space="0" w:color="auto"/>
                <w:left w:val="none" w:sz="0" w:space="0" w:color="auto"/>
                <w:bottom w:val="none" w:sz="0" w:space="0" w:color="auto"/>
                <w:right w:val="none" w:sz="0" w:space="0" w:color="auto"/>
              </w:divBdr>
            </w:div>
            <w:div w:id="966666123">
              <w:marLeft w:val="0"/>
              <w:marRight w:val="0"/>
              <w:marTop w:val="0"/>
              <w:marBottom w:val="0"/>
              <w:divBdr>
                <w:top w:val="none" w:sz="0" w:space="0" w:color="auto"/>
                <w:left w:val="none" w:sz="0" w:space="0" w:color="auto"/>
                <w:bottom w:val="none" w:sz="0" w:space="0" w:color="auto"/>
                <w:right w:val="none" w:sz="0" w:space="0" w:color="auto"/>
              </w:divBdr>
            </w:div>
            <w:div w:id="73745978">
              <w:marLeft w:val="0"/>
              <w:marRight w:val="0"/>
              <w:marTop w:val="0"/>
              <w:marBottom w:val="0"/>
              <w:divBdr>
                <w:top w:val="none" w:sz="0" w:space="0" w:color="auto"/>
                <w:left w:val="none" w:sz="0" w:space="0" w:color="auto"/>
                <w:bottom w:val="none" w:sz="0" w:space="0" w:color="auto"/>
                <w:right w:val="none" w:sz="0" w:space="0" w:color="auto"/>
              </w:divBdr>
            </w:div>
            <w:div w:id="772824729">
              <w:marLeft w:val="0"/>
              <w:marRight w:val="0"/>
              <w:marTop w:val="0"/>
              <w:marBottom w:val="0"/>
              <w:divBdr>
                <w:top w:val="none" w:sz="0" w:space="0" w:color="auto"/>
                <w:left w:val="none" w:sz="0" w:space="0" w:color="auto"/>
                <w:bottom w:val="none" w:sz="0" w:space="0" w:color="auto"/>
                <w:right w:val="none" w:sz="0" w:space="0" w:color="auto"/>
              </w:divBdr>
            </w:div>
            <w:div w:id="1166945651">
              <w:marLeft w:val="0"/>
              <w:marRight w:val="0"/>
              <w:marTop w:val="0"/>
              <w:marBottom w:val="0"/>
              <w:divBdr>
                <w:top w:val="none" w:sz="0" w:space="0" w:color="auto"/>
                <w:left w:val="none" w:sz="0" w:space="0" w:color="auto"/>
                <w:bottom w:val="none" w:sz="0" w:space="0" w:color="auto"/>
                <w:right w:val="none" w:sz="0" w:space="0" w:color="auto"/>
              </w:divBdr>
            </w:div>
            <w:div w:id="960918066">
              <w:marLeft w:val="0"/>
              <w:marRight w:val="0"/>
              <w:marTop w:val="0"/>
              <w:marBottom w:val="0"/>
              <w:divBdr>
                <w:top w:val="none" w:sz="0" w:space="0" w:color="auto"/>
                <w:left w:val="none" w:sz="0" w:space="0" w:color="auto"/>
                <w:bottom w:val="none" w:sz="0" w:space="0" w:color="auto"/>
                <w:right w:val="none" w:sz="0" w:space="0" w:color="auto"/>
              </w:divBdr>
            </w:div>
            <w:div w:id="458887870">
              <w:marLeft w:val="0"/>
              <w:marRight w:val="0"/>
              <w:marTop w:val="0"/>
              <w:marBottom w:val="0"/>
              <w:divBdr>
                <w:top w:val="none" w:sz="0" w:space="0" w:color="auto"/>
                <w:left w:val="none" w:sz="0" w:space="0" w:color="auto"/>
                <w:bottom w:val="none" w:sz="0" w:space="0" w:color="auto"/>
                <w:right w:val="none" w:sz="0" w:space="0" w:color="auto"/>
              </w:divBdr>
            </w:div>
            <w:div w:id="236477158">
              <w:marLeft w:val="0"/>
              <w:marRight w:val="0"/>
              <w:marTop w:val="0"/>
              <w:marBottom w:val="0"/>
              <w:divBdr>
                <w:top w:val="none" w:sz="0" w:space="0" w:color="auto"/>
                <w:left w:val="none" w:sz="0" w:space="0" w:color="auto"/>
                <w:bottom w:val="none" w:sz="0" w:space="0" w:color="auto"/>
                <w:right w:val="none" w:sz="0" w:space="0" w:color="auto"/>
              </w:divBdr>
            </w:div>
            <w:div w:id="1481769646">
              <w:marLeft w:val="0"/>
              <w:marRight w:val="0"/>
              <w:marTop w:val="0"/>
              <w:marBottom w:val="0"/>
              <w:divBdr>
                <w:top w:val="none" w:sz="0" w:space="0" w:color="auto"/>
                <w:left w:val="none" w:sz="0" w:space="0" w:color="auto"/>
                <w:bottom w:val="none" w:sz="0" w:space="0" w:color="auto"/>
                <w:right w:val="none" w:sz="0" w:space="0" w:color="auto"/>
              </w:divBdr>
            </w:div>
            <w:div w:id="1226063353">
              <w:marLeft w:val="0"/>
              <w:marRight w:val="0"/>
              <w:marTop w:val="0"/>
              <w:marBottom w:val="0"/>
              <w:divBdr>
                <w:top w:val="none" w:sz="0" w:space="0" w:color="auto"/>
                <w:left w:val="none" w:sz="0" w:space="0" w:color="auto"/>
                <w:bottom w:val="none" w:sz="0" w:space="0" w:color="auto"/>
                <w:right w:val="none" w:sz="0" w:space="0" w:color="auto"/>
              </w:divBdr>
            </w:div>
            <w:div w:id="330716836">
              <w:marLeft w:val="0"/>
              <w:marRight w:val="0"/>
              <w:marTop w:val="0"/>
              <w:marBottom w:val="0"/>
              <w:divBdr>
                <w:top w:val="none" w:sz="0" w:space="0" w:color="auto"/>
                <w:left w:val="none" w:sz="0" w:space="0" w:color="auto"/>
                <w:bottom w:val="none" w:sz="0" w:space="0" w:color="auto"/>
                <w:right w:val="none" w:sz="0" w:space="0" w:color="auto"/>
              </w:divBdr>
            </w:div>
            <w:div w:id="38408295">
              <w:marLeft w:val="0"/>
              <w:marRight w:val="0"/>
              <w:marTop w:val="0"/>
              <w:marBottom w:val="0"/>
              <w:divBdr>
                <w:top w:val="none" w:sz="0" w:space="0" w:color="auto"/>
                <w:left w:val="none" w:sz="0" w:space="0" w:color="auto"/>
                <w:bottom w:val="none" w:sz="0" w:space="0" w:color="auto"/>
                <w:right w:val="none" w:sz="0" w:space="0" w:color="auto"/>
              </w:divBdr>
            </w:div>
            <w:div w:id="12462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51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411</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Renders</dc:creator>
  <cp:keywords/>
  <dc:description/>
  <cp:lastModifiedBy>Belet Marie</cp:lastModifiedBy>
  <cp:revision>10</cp:revision>
  <cp:lastPrinted>2015-09-18T09:57:00Z</cp:lastPrinted>
  <dcterms:created xsi:type="dcterms:W3CDTF">2021-08-22T13:39:00Z</dcterms:created>
  <dcterms:modified xsi:type="dcterms:W3CDTF">2021-08-31T16:30:00Z</dcterms:modified>
</cp:coreProperties>
</file>