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58AE" w14:textId="77777777" w:rsidR="006F7CF3" w:rsidRDefault="006F7CF3"/>
    <w:p w14:paraId="14CD45DA" w14:textId="48344C82" w:rsidR="1B16A247" w:rsidRDefault="1B16A247" w:rsidP="1B16A247"/>
    <w:p w14:paraId="224AA13E" w14:textId="77777777" w:rsidR="00AA2F7F" w:rsidRDefault="00AA2F7F" w:rsidP="00AA2F7F">
      <w:pPr>
        <w:rPr>
          <w:lang w:val="nl-NL"/>
        </w:rPr>
      </w:pPr>
    </w:p>
    <w:p w14:paraId="5B0B16F9" w14:textId="77777777" w:rsidR="00AA2F7F" w:rsidRPr="00AA2F7F" w:rsidRDefault="00AA2F7F" w:rsidP="00AA2F7F">
      <w:pPr>
        <w:rPr>
          <w:lang w:val="nl-NL"/>
        </w:rPr>
      </w:pPr>
    </w:p>
    <w:p w14:paraId="0630F74E" w14:textId="77777777" w:rsidR="00AA2F7F" w:rsidRDefault="00AA2F7F" w:rsidP="00AA2F7F">
      <w:pPr>
        <w:rPr>
          <w:lang w:val="nl-NL"/>
        </w:rPr>
      </w:pPr>
    </w:p>
    <w:p w14:paraId="5B33DE01" w14:textId="55D64EB5" w:rsidR="00AA2F7F" w:rsidRPr="00343DBA" w:rsidRDefault="00904E2A" w:rsidP="00330E8F">
      <w:pPr>
        <w:pStyle w:val="Titel"/>
        <w:ind w:firstLine="720"/>
        <w:jc w:val="center"/>
        <w:rPr>
          <w:rFonts w:asciiTheme="minorHAnsi" w:eastAsiaTheme="minorEastAsia" w:hAnsiTheme="minorHAnsi" w:cstheme="minorBidi"/>
          <w:b/>
          <w:bCs/>
          <w:spacing w:val="0"/>
          <w:kern w:val="0"/>
          <w:sz w:val="44"/>
          <w:szCs w:val="44"/>
          <w:lang w:val="nl-NL"/>
        </w:rPr>
      </w:pPr>
      <w:r w:rsidRPr="00343DBA">
        <w:rPr>
          <w:rFonts w:asciiTheme="minorHAnsi" w:eastAsiaTheme="minorEastAsia" w:hAnsiTheme="minorHAnsi" w:cstheme="minorBidi"/>
          <w:b/>
          <w:bCs/>
          <w:spacing w:val="0"/>
          <w:kern w:val="0"/>
          <w:sz w:val="44"/>
          <w:szCs w:val="44"/>
          <w:lang w:val="nl-NL"/>
        </w:rPr>
        <w:t>Vertrek buitenlands kamp: Kroatië</w:t>
      </w:r>
    </w:p>
    <w:p w14:paraId="199666F9" w14:textId="39F9238B" w:rsidR="00904E2A" w:rsidRDefault="00904E2A" w:rsidP="00904E2A">
      <w:pPr>
        <w:rPr>
          <w:lang w:val="nl-NL"/>
        </w:rPr>
      </w:pPr>
    </w:p>
    <w:p w14:paraId="78A05B75" w14:textId="7CFDCD23" w:rsidR="00F8191D" w:rsidRDefault="00F8191D" w:rsidP="00904E2A">
      <w:pPr>
        <w:rPr>
          <w:lang w:val="nl-NL"/>
        </w:rPr>
      </w:pPr>
      <w:r>
        <w:rPr>
          <w:lang w:val="nl-NL"/>
        </w:rPr>
        <w:t>Beste leden en ouders,</w:t>
      </w:r>
    </w:p>
    <w:p w14:paraId="2FB3A69C" w14:textId="77777777" w:rsidR="00F8191D" w:rsidRDefault="00F8191D" w:rsidP="00904E2A">
      <w:pPr>
        <w:rPr>
          <w:lang w:val="nl-NL"/>
        </w:rPr>
      </w:pPr>
    </w:p>
    <w:p w14:paraId="6D95CD9A" w14:textId="65293426" w:rsidR="00F8191D" w:rsidRDefault="00F8191D" w:rsidP="00F8191D">
      <w:pPr>
        <w:spacing w:line="360" w:lineRule="auto"/>
        <w:jc w:val="both"/>
        <w:rPr>
          <w:lang w:val="nl-NL"/>
        </w:rPr>
      </w:pPr>
      <w:r>
        <w:rPr>
          <w:lang w:val="nl-NL"/>
        </w:rPr>
        <w:t>In deze brief vindt u alle laatste info op een rijtje voor het vertrek naar ons buitenlands kamp:</w:t>
      </w:r>
    </w:p>
    <w:p w14:paraId="78C290C2" w14:textId="5B386573" w:rsidR="006B2A01" w:rsidRDefault="006B2A01" w:rsidP="00F8191D">
      <w:pPr>
        <w:spacing w:line="360" w:lineRule="auto"/>
        <w:jc w:val="both"/>
        <w:rPr>
          <w:lang w:val="nl-NL"/>
        </w:rPr>
      </w:pPr>
    </w:p>
    <w:p w14:paraId="1D98DA1A" w14:textId="420CCFFA" w:rsidR="006B2A01" w:rsidRDefault="006B2A01" w:rsidP="00F8191D">
      <w:pPr>
        <w:spacing w:line="360" w:lineRule="auto"/>
        <w:jc w:val="both"/>
        <w:rPr>
          <w:lang w:val="nl-NL"/>
        </w:rPr>
      </w:pPr>
      <w:r>
        <w:rPr>
          <w:lang w:val="nl-NL"/>
        </w:rPr>
        <w:t>BUSRIT</w:t>
      </w:r>
    </w:p>
    <w:p w14:paraId="1DEDB3F3" w14:textId="73FFCE1C" w:rsidR="00F8191D" w:rsidRDefault="00F8191D" w:rsidP="00F8191D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We vertrekken </w:t>
      </w:r>
      <w:r w:rsidR="00701CC0">
        <w:rPr>
          <w:lang w:val="nl-NL"/>
        </w:rPr>
        <w:t xml:space="preserve">op </w:t>
      </w:r>
      <w:r>
        <w:rPr>
          <w:lang w:val="nl-NL"/>
        </w:rPr>
        <w:t xml:space="preserve">20/07/2021 om 16u aan </w:t>
      </w:r>
      <w:proofErr w:type="spellStart"/>
      <w:r w:rsidRPr="00E9428F">
        <w:rPr>
          <w:b/>
          <w:bCs/>
          <w:lang w:val="nl-NL"/>
        </w:rPr>
        <w:t>chiro</w:t>
      </w:r>
      <w:proofErr w:type="spellEnd"/>
      <w:r w:rsidRPr="00E9428F">
        <w:rPr>
          <w:b/>
          <w:bCs/>
          <w:lang w:val="nl-NL"/>
        </w:rPr>
        <w:t xml:space="preserve"> SAM</w:t>
      </w:r>
      <w:r>
        <w:rPr>
          <w:lang w:val="nl-NL"/>
        </w:rPr>
        <w:t xml:space="preserve"> met de bus</w:t>
      </w:r>
      <w:r w:rsidR="00E9428F">
        <w:rPr>
          <w:lang w:val="nl-NL"/>
        </w:rPr>
        <w:t xml:space="preserve"> in </w:t>
      </w:r>
      <w:r w:rsidR="00E9428F" w:rsidRPr="00E9428F">
        <w:rPr>
          <w:b/>
          <w:bCs/>
          <w:lang w:val="nl-NL"/>
        </w:rPr>
        <w:t>uniform</w:t>
      </w:r>
      <w:r>
        <w:rPr>
          <w:lang w:val="nl-NL"/>
        </w:rPr>
        <w:t xml:space="preserve">. Het is verplicht een halfuur op voorhand aanwezig te zijn. We ontmoeten elkaar dus om </w:t>
      </w:r>
      <w:r w:rsidRPr="00E9428F">
        <w:rPr>
          <w:b/>
          <w:bCs/>
          <w:lang w:val="nl-NL"/>
        </w:rPr>
        <w:t>15u30</w:t>
      </w:r>
      <w:r>
        <w:rPr>
          <w:lang w:val="nl-NL"/>
        </w:rPr>
        <w:t xml:space="preserve"> op het terrein.</w:t>
      </w:r>
    </w:p>
    <w:p w14:paraId="1EAFE8A0" w14:textId="33442B6A" w:rsidR="00C700B4" w:rsidRDefault="00C700B4" w:rsidP="00C700B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Even een herhaling voor de nodige documenten: de </w:t>
      </w:r>
      <w:r w:rsidRPr="005B0BE2">
        <w:rPr>
          <w:b/>
          <w:bCs/>
          <w:lang w:val="nl-NL"/>
        </w:rPr>
        <w:t>identiteitskaart</w:t>
      </w:r>
      <w:r>
        <w:rPr>
          <w:lang w:val="nl-NL"/>
        </w:rPr>
        <w:t xml:space="preserve"> met voldoende marge op de vervaldatum (geldig tot 3 maand</w:t>
      </w:r>
      <w:r w:rsidR="003D6B82">
        <w:rPr>
          <w:lang w:val="nl-NL"/>
        </w:rPr>
        <w:t>en</w:t>
      </w:r>
      <w:r>
        <w:rPr>
          <w:lang w:val="nl-NL"/>
        </w:rPr>
        <w:t xml:space="preserve"> na de reis), een </w:t>
      </w:r>
      <w:r w:rsidRPr="005B0BE2">
        <w:rPr>
          <w:b/>
          <w:bCs/>
          <w:lang w:val="nl-NL"/>
        </w:rPr>
        <w:t>attest van toestemming</w:t>
      </w:r>
      <w:r>
        <w:rPr>
          <w:lang w:val="nl-NL"/>
        </w:rPr>
        <w:t xml:space="preserve"> voor minderjarigen</w:t>
      </w:r>
      <w:r w:rsidR="009255C0">
        <w:rPr>
          <w:lang w:val="nl-NL"/>
        </w:rPr>
        <w:t xml:space="preserve">, de </w:t>
      </w:r>
      <w:r w:rsidR="009255C0" w:rsidRPr="009255C0">
        <w:rPr>
          <w:b/>
          <w:bCs/>
          <w:lang w:val="nl-NL"/>
        </w:rPr>
        <w:t>Europese ziekteverzekeringskaart</w:t>
      </w:r>
      <w:r w:rsidR="009255C0">
        <w:rPr>
          <w:lang w:val="nl-NL"/>
        </w:rPr>
        <w:t xml:space="preserve"> en </w:t>
      </w:r>
      <w:r>
        <w:rPr>
          <w:lang w:val="nl-NL"/>
        </w:rPr>
        <w:t xml:space="preserve">een </w:t>
      </w:r>
      <w:r w:rsidRPr="005B0BE2">
        <w:rPr>
          <w:b/>
          <w:bCs/>
          <w:lang w:val="nl-NL"/>
        </w:rPr>
        <w:t>negatieve PCR-test</w:t>
      </w:r>
      <w:r>
        <w:rPr>
          <w:lang w:val="nl-NL"/>
        </w:rPr>
        <w:t xml:space="preserve"> (zie volgende alinea).</w:t>
      </w:r>
      <w:r w:rsidR="00071CEB">
        <w:rPr>
          <w:lang w:val="nl-NL"/>
        </w:rPr>
        <w:t xml:space="preserve"> Laat dit zeker goed controleren door de leiding </w:t>
      </w:r>
      <w:r w:rsidR="00281FA7">
        <w:rPr>
          <w:lang w:val="nl-NL"/>
        </w:rPr>
        <w:t>(</w:t>
      </w:r>
      <w:r w:rsidR="00071CEB">
        <w:rPr>
          <w:lang w:val="nl-NL"/>
        </w:rPr>
        <w:t xml:space="preserve">de </w:t>
      </w:r>
      <w:r w:rsidR="00071CEB" w:rsidRPr="005B0BE2">
        <w:rPr>
          <w:b/>
          <w:bCs/>
          <w:lang w:val="nl-NL"/>
        </w:rPr>
        <w:t>douane</w:t>
      </w:r>
      <w:r w:rsidR="00071CEB">
        <w:rPr>
          <w:lang w:val="nl-NL"/>
        </w:rPr>
        <w:t xml:space="preserve"> in Kroatië is erg streng, zonder deze documenten kom je niet in het land</w:t>
      </w:r>
      <w:r w:rsidR="00281FA7">
        <w:rPr>
          <w:lang w:val="nl-NL"/>
        </w:rPr>
        <w:t>).</w:t>
      </w:r>
    </w:p>
    <w:p w14:paraId="16DD06D3" w14:textId="33FBDD7B" w:rsidR="00F8191D" w:rsidRDefault="00F8191D" w:rsidP="00F8191D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De rit zal ongeveer 20u duren, </w:t>
      </w:r>
      <w:proofErr w:type="spellStart"/>
      <w:r>
        <w:rPr>
          <w:lang w:val="nl-NL"/>
        </w:rPr>
        <w:t>stops</w:t>
      </w:r>
      <w:proofErr w:type="spellEnd"/>
      <w:r>
        <w:rPr>
          <w:lang w:val="nl-NL"/>
        </w:rPr>
        <w:t xml:space="preserve"> mee ingereken</w:t>
      </w:r>
      <w:r w:rsidR="003C4A53">
        <w:rPr>
          <w:lang w:val="nl-NL"/>
        </w:rPr>
        <w:t>d. O</w:t>
      </w:r>
      <w:r>
        <w:rPr>
          <w:lang w:val="nl-NL"/>
        </w:rPr>
        <w:t xml:space="preserve">mdat niet alle wegrestaurants goed voorzien zijn voor grote groepen vraagt JEKA zeker een </w:t>
      </w:r>
      <w:r w:rsidRPr="00E9428F">
        <w:rPr>
          <w:b/>
          <w:bCs/>
          <w:lang w:val="nl-NL"/>
        </w:rPr>
        <w:t>dubbel lunchpakket</w:t>
      </w:r>
      <w:r>
        <w:rPr>
          <w:lang w:val="nl-NL"/>
        </w:rPr>
        <w:t xml:space="preserve"> mee te geven. Je kan ook best wat cash, waaronder zeker enkele </w:t>
      </w:r>
      <w:r w:rsidRPr="00281FA7">
        <w:rPr>
          <w:b/>
          <w:bCs/>
          <w:lang w:val="nl-NL"/>
        </w:rPr>
        <w:t>eurostukken</w:t>
      </w:r>
      <w:r>
        <w:rPr>
          <w:lang w:val="nl-NL"/>
        </w:rPr>
        <w:t>, meenemen.</w:t>
      </w:r>
    </w:p>
    <w:p w14:paraId="3D1D4843" w14:textId="6D518165" w:rsidR="00A432DE" w:rsidRDefault="00A432DE" w:rsidP="00F8191D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In de bus is een </w:t>
      </w:r>
      <w:r w:rsidRPr="00E9428F">
        <w:rPr>
          <w:b/>
          <w:bCs/>
          <w:lang w:val="nl-NL"/>
        </w:rPr>
        <w:t>mondmasker verplicht</w:t>
      </w:r>
      <w:r>
        <w:rPr>
          <w:lang w:val="nl-NL"/>
        </w:rPr>
        <w:t>, maar iets klein eten en drinken is toegestaan.</w:t>
      </w:r>
    </w:p>
    <w:p w14:paraId="494468A3" w14:textId="4207C217" w:rsidR="00C700B4" w:rsidRPr="00C700B4" w:rsidRDefault="00A432DE" w:rsidP="00C700B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Er is </w:t>
      </w:r>
      <w:r w:rsidRPr="00E9428F">
        <w:rPr>
          <w:b/>
          <w:bCs/>
          <w:lang w:val="nl-NL"/>
        </w:rPr>
        <w:t xml:space="preserve">1 koffer </w:t>
      </w:r>
      <w:r w:rsidRPr="00E9428F">
        <w:rPr>
          <w:lang w:val="nl-NL"/>
        </w:rPr>
        <w:t>toegestaan per passagier</w:t>
      </w:r>
      <w:r w:rsidRPr="00E9428F">
        <w:rPr>
          <w:b/>
          <w:bCs/>
          <w:lang w:val="nl-NL"/>
        </w:rPr>
        <w:t xml:space="preserve"> (van max 20kg) </w:t>
      </w:r>
      <w:r w:rsidRPr="00E9428F">
        <w:rPr>
          <w:lang w:val="nl-NL"/>
        </w:rPr>
        <w:t>en</w:t>
      </w:r>
      <w:r w:rsidRPr="00E9428F">
        <w:rPr>
          <w:b/>
          <w:bCs/>
          <w:lang w:val="nl-NL"/>
        </w:rPr>
        <w:t xml:space="preserve"> 1 stuk handbagage</w:t>
      </w:r>
      <w:r w:rsidR="00330E8F" w:rsidRPr="00E9428F">
        <w:rPr>
          <w:b/>
          <w:bCs/>
          <w:lang w:val="nl-NL"/>
        </w:rPr>
        <w:t>.</w:t>
      </w:r>
      <w:r w:rsidR="00330E8F">
        <w:rPr>
          <w:lang w:val="nl-NL"/>
        </w:rPr>
        <w:t xml:space="preserve"> </w:t>
      </w:r>
    </w:p>
    <w:p w14:paraId="1BAD59DC" w14:textId="18161297" w:rsidR="00F8191D" w:rsidRDefault="00E34E22" w:rsidP="00F8191D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Op </w:t>
      </w:r>
      <w:r w:rsidR="00F8191D">
        <w:rPr>
          <w:lang w:val="nl-NL"/>
        </w:rPr>
        <w:t xml:space="preserve">30/07/2021 rond 14u start onze terugreis, de </w:t>
      </w:r>
      <w:r w:rsidR="00F8191D" w:rsidRPr="00E9428F">
        <w:rPr>
          <w:b/>
          <w:bCs/>
          <w:lang w:val="nl-NL"/>
        </w:rPr>
        <w:t>aankomst</w:t>
      </w:r>
      <w:r w:rsidR="00F8191D">
        <w:rPr>
          <w:lang w:val="nl-NL"/>
        </w:rPr>
        <w:t xml:space="preserve"> is gepland </w:t>
      </w:r>
      <w:r w:rsidR="00CC0425">
        <w:rPr>
          <w:lang w:val="nl-NL"/>
        </w:rPr>
        <w:t xml:space="preserve">op </w:t>
      </w:r>
      <w:r w:rsidR="00F8191D">
        <w:rPr>
          <w:lang w:val="nl-NL"/>
        </w:rPr>
        <w:t>31/07</w:t>
      </w:r>
      <w:r w:rsidR="003E0D87">
        <w:rPr>
          <w:lang w:val="nl-NL"/>
        </w:rPr>
        <w:t>/2021</w:t>
      </w:r>
      <w:r w:rsidR="00F8191D">
        <w:rPr>
          <w:lang w:val="nl-NL"/>
        </w:rPr>
        <w:t xml:space="preserve"> vroeg in de ochtend.</w:t>
      </w:r>
      <w:r w:rsidR="00FA0A76">
        <w:rPr>
          <w:lang w:val="nl-NL"/>
        </w:rPr>
        <w:t xml:space="preserve"> We zullen jullie zeker op de hoogte houden van een geschat aankomstuur tijdens de </w:t>
      </w:r>
      <w:proofErr w:type="spellStart"/>
      <w:r w:rsidR="00FA0A76">
        <w:rPr>
          <w:lang w:val="nl-NL"/>
        </w:rPr>
        <w:t>terrugrit</w:t>
      </w:r>
      <w:proofErr w:type="spellEnd"/>
      <w:r w:rsidR="00FA0A76">
        <w:rPr>
          <w:lang w:val="nl-NL"/>
        </w:rPr>
        <w:t>.</w:t>
      </w:r>
    </w:p>
    <w:p w14:paraId="12CD32F9" w14:textId="1E8953C1" w:rsidR="006B2A01" w:rsidRDefault="006B2A01" w:rsidP="006B2A01">
      <w:pPr>
        <w:spacing w:line="360" w:lineRule="auto"/>
        <w:jc w:val="both"/>
        <w:rPr>
          <w:lang w:val="nl-NL"/>
        </w:rPr>
      </w:pPr>
    </w:p>
    <w:p w14:paraId="58A91373" w14:textId="0E697B29" w:rsidR="006B2A01" w:rsidRPr="006B2A01" w:rsidRDefault="006B2A01" w:rsidP="006B2A01">
      <w:pPr>
        <w:spacing w:line="360" w:lineRule="auto"/>
        <w:jc w:val="both"/>
        <w:rPr>
          <w:lang w:val="nl-NL"/>
        </w:rPr>
      </w:pPr>
      <w:r w:rsidRPr="006B2A01">
        <w:rPr>
          <w:lang w:val="nl-NL"/>
        </w:rPr>
        <w:t>COVID-19 REISREGELS</w:t>
      </w:r>
    </w:p>
    <w:p w14:paraId="3E3598A9" w14:textId="77777777" w:rsidR="00E579E3" w:rsidRDefault="003C47B5" w:rsidP="006B2A01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JEKA</w:t>
      </w:r>
      <w:r w:rsidR="00F63EAD">
        <w:rPr>
          <w:lang w:val="nl-NL"/>
        </w:rPr>
        <w:t xml:space="preserve"> heeft een aparte website gemaakt waar duidelijk de regels per bestemming staan opgesomd (zie beneden). Momenteel kleuren zowel België als Kroatië groen</w:t>
      </w:r>
      <w:r>
        <w:rPr>
          <w:lang w:val="nl-NL"/>
        </w:rPr>
        <w:t xml:space="preserve">. Dit houdt in dat we kunnen doorreizen zonder een PCR-test of vaccinatiebewijs voor te moeten leggen. Toch vragen we iedereen die nog niet volledig gevaccineerd is om een </w:t>
      </w:r>
      <w:r w:rsidRPr="00E9428F">
        <w:rPr>
          <w:b/>
          <w:bCs/>
          <w:lang w:val="nl-NL"/>
        </w:rPr>
        <w:t>PCR-test</w:t>
      </w:r>
      <w:r>
        <w:rPr>
          <w:lang w:val="nl-NL"/>
        </w:rPr>
        <w:t xml:space="preserve"> te doen (met </w:t>
      </w:r>
      <w:r>
        <w:rPr>
          <w:lang w:val="nl-NL"/>
        </w:rPr>
        <w:lastRenderedPageBreak/>
        <w:t>geldigheid van 72 uur) aangezien de kleurenkaart kan veranderen en we zo zonder zorgen kunnen vertrekken. JEKA raadt dit eveneens aan.</w:t>
      </w:r>
      <w:r w:rsidR="00E9428F">
        <w:rPr>
          <w:lang w:val="nl-NL"/>
        </w:rPr>
        <w:t xml:space="preserve"> </w:t>
      </w:r>
    </w:p>
    <w:p w14:paraId="03B2FAEA" w14:textId="77777777" w:rsidR="00E579E3" w:rsidRDefault="00E579E3" w:rsidP="00E579E3">
      <w:pPr>
        <w:pStyle w:val="Lijstalinea"/>
        <w:spacing w:line="360" w:lineRule="auto"/>
        <w:jc w:val="both"/>
        <w:rPr>
          <w:lang w:val="nl-NL"/>
        </w:rPr>
      </w:pPr>
    </w:p>
    <w:p w14:paraId="267A51F7" w14:textId="77777777" w:rsidR="00E579E3" w:rsidRDefault="00E579E3" w:rsidP="00E579E3">
      <w:pPr>
        <w:pStyle w:val="Lijstalinea"/>
        <w:spacing w:line="360" w:lineRule="auto"/>
        <w:jc w:val="both"/>
        <w:rPr>
          <w:lang w:val="nl-NL"/>
        </w:rPr>
      </w:pPr>
    </w:p>
    <w:p w14:paraId="1EC6ECD7" w14:textId="3376F808" w:rsidR="00E579E3" w:rsidRPr="00E579E3" w:rsidRDefault="00E9428F" w:rsidP="00E579E3">
      <w:pPr>
        <w:pStyle w:val="Lijstalinea"/>
        <w:spacing w:line="360" w:lineRule="auto"/>
        <w:jc w:val="both"/>
        <w:rPr>
          <w:lang w:val="nl-NL"/>
        </w:rPr>
      </w:pPr>
      <w:r>
        <w:rPr>
          <w:lang w:val="nl-NL"/>
        </w:rPr>
        <w:t xml:space="preserve">Om dit vast te leggen zie: </w:t>
      </w:r>
    </w:p>
    <w:p w14:paraId="7FA69DD8" w14:textId="3EB1F8BB" w:rsidR="006B2A01" w:rsidRDefault="00D579B1" w:rsidP="00E579E3">
      <w:pPr>
        <w:pStyle w:val="Lijstalinea"/>
        <w:spacing w:line="360" w:lineRule="auto"/>
        <w:jc w:val="both"/>
        <w:rPr>
          <w:lang w:val="nl-NL"/>
        </w:rPr>
      </w:pPr>
      <w:hyperlink r:id="rId7" w:anchor="/app" w:history="1">
        <w:r w:rsidR="00E579E3" w:rsidRPr="001C2C35">
          <w:rPr>
            <w:rStyle w:val="Hyperlink"/>
            <w:lang w:val="nl-NL"/>
          </w:rPr>
          <w:t>https://www.mijngezondheid.belgie.be/#/app</w:t>
        </w:r>
      </w:hyperlink>
      <w:r w:rsidR="00E9428F">
        <w:rPr>
          <w:lang w:val="nl-NL"/>
        </w:rPr>
        <w:t xml:space="preserve">. </w:t>
      </w:r>
      <w:proofErr w:type="spellStart"/>
      <w:r w:rsidR="00E9428F">
        <w:rPr>
          <w:lang w:val="nl-NL"/>
        </w:rPr>
        <w:t>Gevaccineerden</w:t>
      </w:r>
      <w:proofErr w:type="spellEnd"/>
      <w:r w:rsidR="00E9428F">
        <w:rPr>
          <w:lang w:val="nl-NL"/>
        </w:rPr>
        <w:t xml:space="preserve"> vragen hun bewijs aan via </w:t>
      </w:r>
      <w:hyperlink r:id="rId8" w:history="1">
        <w:r w:rsidR="00E9428F" w:rsidRPr="001C2C35">
          <w:rPr>
            <w:rStyle w:val="Hyperlink"/>
            <w:lang w:val="nl-NL"/>
          </w:rPr>
          <w:t>https://www.covidsafe.be/</w:t>
        </w:r>
      </w:hyperlink>
      <w:r w:rsidR="00E9428F">
        <w:rPr>
          <w:lang w:val="nl-NL"/>
        </w:rPr>
        <w:t xml:space="preserve">.  </w:t>
      </w:r>
    </w:p>
    <w:p w14:paraId="65A40AE2" w14:textId="77777777" w:rsidR="00E9428F" w:rsidRDefault="00E9428F" w:rsidP="003E2ED6">
      <w:pPr>
        <w:spacing w:line="360" w:lineRule="auto"/>
        <w:jc w:val="both"/>
        <w:rPr>
          <w:lang w:val="nl-NL"/>
        </w:rPr>
      </w:pPr>
    </w:p>
    <w:p w14:paraId="036D39E9" w14:textId="284E79D1" w:rsidR="003E2ED6" w:rsidRDefault="003E2ED6" w:rsidP="003E2ED6">
      <w:pPr>
        <w:spacing w:line="360" w:lineRule="auto"/>
        <w:jc w:val="both"/>
        <w:rPr>
          <w:lang w:val="nl-NL"/>
        </w:rPr>
      </w:pPr>
      <w:r>
        <w:rPr>
          <w:lang w:val="nl-NL"/>
        </w:rPr>
        <w:t>GELD</w:t>
      </w:r>
    </w:p>
    <w:p w14:paraId="2DE526AB" w14:textId="432B0EE8" w:rsidR="003E2ED6" w:rsidRPr="00FD4F78" w:rsidRDefault="007A301F" w:rsidP="00FD4F78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Kroatië maakt geen deel uit van de eurozone. We betalen </w:t>
      </w:r>
      <w:r w:rsidR="009A6909">
        <w:rPr>
          <w:lang w:val="nl-NL"/>
        </w:rPr>
        <w:t>aldaar</w:t>
      </w:r>
      <w:r>
        <w:rPr>
          <w:lang w:val="nl-NL"/>
        </w:rPr>
        <w:t xml:space="preserve"> met de </w:t>
      </w:r>
      <w:proofErr w:type="spellStart"/>
      <w:r w:rsidRPr="006744F3">
        <w:rPr>
          <w:b/>
          <w:bCs/>
          <w:lang w:val="nl-NL"/>
        </w:rPr>
        <w:t>Kuna</w:t>
      </w:r>
      <w:proofErr w:type="spellEnd"/>
      <w:r>
        <w:rPr>
          <w:lang w:val="nl-NL"/>
        </w:rPr>
        <w:t xml:space="preserve"> (€1 = 7.50 </w:t>
      </w:r>
      <w:proofErr w:type="spellStart"/>
      <w:r>
        <w:rPr>
          <w:lang w:val="nl-NL"/>
        </w:rPr>
        <w:t>kuna</w:t>
      </w:r>
      <w:proofErr w:type="spellEnd"/>
      <w:r>
        <w:rPr>
          <w:lang w:val="nl-NL"/>
        </w:rPr>
        <w:t>)</w:t>
      </w:r>
      <w:r w:rsidR="00365561">
        <w:rPr>
          <w:lang w:val="nl-NL"/>
        </w:rPr>
        <w:t xml:space="preserve">. Aangezien de wisselkoers het goedkoopste is in Kroatië zelf, zal daar ook geld gewisseld worden. Geef hiervoor zeker voldoende </w:t>
      </w:r>
      <w:r w:rsidR="00365561" w:rsidRPr="006744F3">
        <w:rPr>
          <w:b/>
          <w:bCs/>
          <w:lang w:val="nl-NL"/>
        </w:rPr>
        <w:t>cash</w:t>
      </w:r>
      <w:r w:rsidR="00365561">
        <w:rPr>
          <w:lang w:val="nl-NL"/>
        </w:rPr>
        <w:t xml:space="preserve"> me</w:t>
      </w:r>
      <w:r w:rsidR="00364F98">
        <w:rPr>
          <w:lang w:val="nl-NL"/>
        </w:rPr>
        <w:t xml:space="preserve">e, liefst ook met enkele </w:t>
      </w:r>
      <w:r w:rsidR="00364F98" w:rsidRPr="006744F3">
        <w:rPr>
          <w:b/>
          <w:bCs/>
          <w:lang w:val="nl-NL"/>
        </w:rPr>
        <w:t>enveloppen</w:t>
      </w:r>
      <w:r w:rsidR="00364F98">
        <w:rPr>
          <w:lang w:val="nl-NL"/>
        </w:rPr>
        <w:t>.</w:t>
      </w:r>
      <w:r w:rsidR="00365561">
        <w:rPr>
          <w:lang w:val="nl-NL"/>
        </w:rPr>
        <w:t xml:space="preserve"> Cash geld wisselen is goedkoper dan afhalen via een bankautomaat. Je kan ook max 4000 </w:t>
      </w:r>
      <w:proofErr w:type="spellStart"/>
      <w:r w:rsidR="00365561">
        <w:rPr>
          <w:lang w:val="nl-NL"/>
        </w:rPr>
        <w:t>kuna</w:t>
      </w:r>
      <w:proofErr w:type="spellEnd"/>
      <w:r w:rsidR="00365561">
        <w:rPr>
          <w:lang w:val="nl-NL"/>
        </w:rPr>
        <w:t xml:space="preserve"> per dag afhalen</w:t>
      </w:r>
      <w:r w:rsidR="00015F2E">
        <w:rPr>
          <w:lang w:val="nl-NL"/>
        </w:rPr>
        <w:t xml:space="preserve"> met eenzelfde bankrekening</w:t>
      </w:r>
      <w:r w:rsidR="00365561">
        <w:rPr>
          <w:lang w:val="nl-NL"/>
        </w:rPr>
        <w:t>.</w:t>
      </w:r>
      <w:r w:rsidR="0042245E">
        <w:rPr>
          <w:lang w:val="nl-NL"/>
        </w:rPr>
        <w:t xml:space="preserve"> Dit laatste is vooral belangrijk voor de activiteiten van de toeristen</w:t>
      </w:r>
      <w:r w:rsidR="00E9428F">
        <w:rPr>
          <w:lang w:val="nl-NL"/>
        </w:rPr>
        <w:t xml:space="preserve">. </w:t>
      </w:r>
      <w:r w:rsidR="00015F2E">
        <w:rPr>
          <w:lang w:val="nl-NL"/>
        </w:rPr>
        <w:t xml:space="preserve"> </w:t>
      </w:r>
    </w:p>
    <w:p w14:paraId="5E5C1AE1" w14:textId="77777777" w:rsidR="00E9428F" w:rsidRDefault="00E9428F" w:rsidP="003E2ED6">
      <w:pPr>
        <w:spacing w:line="360" w:lineRule="auto"/>
        <w:jc w:val="both"/>
        <w:rPr>
          <w:lang w:val="nl-NL"/>
        </w:rPr>
      </w:pPr>
    </w:p>
    <w:p w14:paraId="525870FC" w14:textId="0539A999" w:rsidR="003E2ED6" w:rsidRDefault="003E2ED6" w:rsidP="003E2ED6">
      <w:pPr>
        <w:spacing w:line="360" w:lineRule="auto"/>
        <w:jc w:val="both"/>
        <w:rPr>
          <w:lang w:val="nl-NL"/>
        </w:rPr>
      </w:pPr>
      <w:r>
        <w:rPr>
          <w:lang w:val="nl-NL"/>
        </w:rPr>
        <w:t>MATERIAAL</w:t>
      </w:r>
    </w:p>
    <w:p w14:paraId="102C18A5" w14:textId="5F595E89" w:rsidR="00E9428F" w:rsidRDefault="00385574" w:rsidP="00E9428F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“</w:t>
      </w:r>
      <w:r w:rsidR="00E9428F">
        <w:rPr>
          <w:lang w:val="nl-NL"/>
        </w:rPr>
        <w:t>Ik ga naar Kroatië en ik neem mee</w:t>
      </w:r>
      <w:r>
        <w:rPr>
          <w:lang w:val="nl-NL"/>
        </w:rPr>
        <w:t xml:space="preserve"> … </w:t>
      </w:r>
      <w:r w:rsidR="00E9428F">
        <w:rPr>
          <w:lang w:val="nl-NL"/>
        </w:rPr>
        <w:t>?</w:t>
      </w:r>
      <w:r>
        <w:rPr>
          <w:lang w:val="nl-NL"/>
        </w:rPr>
        <w:t xml:space="preserve">” Voor deze vraag is de </w:t>
      </w:r>
      <w:r w:rsidRPr="006744F3">
        <w:rPr>
          <w:b/>
          <w:bCs/>
          <w:lang w:val="nl-NL"/>
        </w:rPr>
        <w:t>bagagelijst</w:t>
      </w:r>
      <w:r>
        <w:rPr>
          <w:lang w:val="nl-NL"/>
        </w:rPr>
        <w:t xml:space="preserve"> van het kamp overgenomen op de volgende pagina met enkele aanpassingen, die hier even worden toegelicht:</w:t>
      </w:r>
    </w:p>
    <w:p w14:paraId="028CA4FC" w14:textId="7B5F5A8F" w:rsidR="00385574" w:rsidRPr="00385574" w:rsidRDefault="00385574" w:rsidP="0038557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Bedden, kussens, bedlinnen, lakens etc. zijn voorzien en moeten dus niet meegenomen worden. Een knuffel mag natuurlijk wel! </w:t>
      </w:r>
      <w:r w:rsidRPr="00385574">
        <w:rPr>
          <w:rFonts w:ascii="Segoe UI Emoji" w:eastAsia="Segoe UI Emoji" w:hAnsi="Segoe UI Emoji" w:cs="Segoe UI Emoji"/>
          <w:lang w:val="nl-NL"/>
        </w:rPr>
        <w:t>😉</w:t>
      </w:r>
    </w:p>
    <w:p w14:paraId="14220E19" w14:textId="1642F515" w:rsidR="00385574" w:rsidRPr="00E9428F" w:rsidRDefault="006744F3" w:rsidP="0038557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Vergeet zeker geen </w:t>
      </w:r>
      <w:r w:rsidRPr="006744F3">
        <w:rPr>
          <w:b/>
          <w:bCs/>
          <w:lang w:val="nl-NL"/>
        </w:rPr>
        <w:t>waterschoenen/sandalen</w:t>
      </w:r>
      <w:r>
        <w:rPr>
          <w:lang w:val="nl-NL"/>
        </w:rPr>
        <w:t xml:space="preserve"> mee te geven, dit is absoluut noodzakelijk door de vele zee-egels in de Adriatische </w:t>
      </w:r>
      <w:r w:rsidR="00FD4F78">
        <w:rPr>
          <w:lang w:val="nl-NL"/>
        </w:rPr>
        <w:t>Z</w:t>
      </w:r>
      <w:r>
        <w:rPr>
          <w:lang w:val="nl-NL"/>
        </w:rPr>
        <w:t>ee.</w:t>
      </w:r>
    </w:p>
    <w:p w14:paraId="64B8708F" w14:textId="64115322" w:rsidR="003E2ED6" w:rsidRDefault="006744F3" w:rsidP="0038557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Neem ook zeker voldoende </w:t>
      </w:r>
      <w:r w:rsidRPr="00FD4F78">
        <w:rPr>
          <w:b/>
          <w:bCs/>
          <w:lang w:val="nl-NL"/>
        </w:rPr>
        <w:t>zonnecrème</w:t>
      </w:r>
      <w:r>
        <w:rPr>
          <w:lang w:val="nl-NL"/>
        </w:rPr>
        <w:t xml:space="preserve"> mee (factor 50), </w:t>
      </w:r>
      <w:r w:rsidRPr="00FD4F78">
        <w:rPr>
          <w:b/>
          <w:bCs/>
          <w:lang w:val="nl-NL"/>
        </w:rPr>
        <w:t>hoofddeksels</w:t>
      </w:r>
      <w:r>
        <w:rPr>
          <w:lang w:val="nl-NL"/>
        </w:rPr>
        <w:t xml:space="preserve"> en </w:t>
      </w:r>
      <w:proofErr w:type="spellStart"/>
      <w:r w:rsidRPr="00FD4F78">
        <w:rPr>
          <w:b/>
          <w:bCs/>
          <w:lang w:val="nl-NL"/>
        </w:rPr>
        <w:t>aftersun</w:t>
      </w:r>
      <w:proofErr w:type="spellEnd"/>
      <w:r w:rsidR="00EF3AD7">
        <w:rPr>
          <w:lang w:val="nl-NL"/>
        </w:rPr>
        <w:t>.</w:t>
      </w:r>
    </w:p>
    <w:p w14:paraId="1BF4FEB6" w14:textId="39083787" w:rsidR="003E2ED6" w:rsidRDefault="003E2ED6" w:rsidP="0038557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 w:rsidRPr="00EF3AD7">
        <w:rPr>
          <w:b/>
          <w:bCs/>
          <w:lang w:val="nl-NL"/>
        </w:rPr>
        <w:t>EHBO</w:t>
      </w:r>
      <w:r w:rsidR="00385574" w:rsidRPr="00EF3AD7">
        <w:rPr>
          <w:b/>
          <w:bCs/>
          <w:lang w:val="nl-NL"/>
        </w:rPr>
        <w:t xml:space="preserve"> en spelgerief</w:t>
      </w:r>
      <w:r w:rsidR="00385574">
        <w:rPr>
          <w:lang w:val="nl-NL"/>
        </w:rPr>
        <w:t xml:space="preserve"> zal door de leiding voorzien worden</w:t>
      </w:r>
      <w:r w:rsidR="00626FF5">
        <w:rPr>
          <w:lang w:val="nl-NL"/>
        </w:rPr>
        <w:t>.</w:t>
      </w:r>
    </w:p>
    <w:p w14:paraId="0B471A4D" w14:textId="6E8C9627" w:rsidR="00626FF5" w:rsidRPr="00626FF5" w:rsidRDefault="00626FF5" w:rsidP="00385574">
      <w:pPr>
        <w:pStyle w:val="Lijstalinea"/>
        <w:numPr>
          <w:ilvl w:val="1"/>
          <w:numId w:val="1"/>
        </w:numPr>
        <w:spacing w:line="360" w:lineRule="auto"/>
        <w:jc w:val="both"/>
        <w:rPr>
          <w:lang w:val="nl-NL"/>
        </w:rPr>
      </w:pPr>
      <w:r w:rsidRPr="00626FF5">
        <w:rPr>
          <w:lang w:val="nl-NL"/>
        </w:rPr>
        <w:t>In Kroatië volgen we de regels opgesteld door de Kroatische overheid</w:t>
      </w:r>
      <w:r>
        <w:rPr>
          <w:lang w:val="nl-NL"/>
        </w:rPr>
        <w:t>.</w:t>
      </w:r>
      <w:r w:rsidRPr="00626FF5">
        <w:rPr>
          <w:lang w:val="nl-NL"/>
        </w:rPr>
        <w:t xml:space="preserve"> </w:t>
      </w:r>
      <w:r>
        <w:rPr>
          <w:lang w:val="nl-NL"/>
        </w:rPr>
        <w:t>D</w:t>
      </w:r>
      <w:r w:rsidRPr="00626FF5">
        <w:rPr>
          <w:lang w:val="nl-NL"/>
        </w:rPr>
        <w:t xml:space="preserve">it houdt in dat we op bepaalde </w:t>
      </w:r>
      <w:r w:rsidR="00273746">
        <w:rPr>
          <w:lang w:val="nl-NL"/>
        </w:rPr>
        <w:t xml:space="preserve">openbare </w:t>
      </w:r>
      <w:r w:rsidRPr="00626FF5">
        <w:rPr>
          <w:lang w:val="nl-NL"/>
        </w:rPr>
        <w:t xml:space="preserve">plekken </w:t>
      </w:r>
      <w:r w:rsidRPr="00626FF5">
        <w:rPr>
          <w:b/>
          <w:bCs/>
          <w:lang w:val="nl-NL"/>
        </w:rPr>
        <w:t>mondmaskers</w:t>
      </w:r>
      <w:r w:rsidRPr="00626FF5">
        <w:rPr>
          <w:lang w:val="nl-NL"/>
        </w:rPr>
        <w:t xml:space="preserve"> gaan moeten dragen. Neem er dus zeker voldoende mee, liever te veel </w:t>
      </w:r>
      <w:r w:rsidR="00E25790">
        <w:rPr>
          <w:lang w:val="nl-NL"/>
        </w:rPr>
        <w:t>dan</w:t>
      </w:r>
      <w:r w:rsidRPr="00626FF5">
        <w:rPr>
          <w:lang w:val="nl-NL"/>
        </w:rPr>
        <w:t xml:space="preserve"> te weinig!</w:t>
      </w:r>
    </w:p>
    <w:p w14:paraId="594674B9" w14:textId="069A482D" w:rsidR="003E2ED6" w:rsidRPr="003E2ED6" w:rsidRDefault="00385574" w:rsidP="00385574">
      <w:pPr>
        <w:pStyle w:val="Lijstalinea"/>
        <w:spacing w:line="360" w:lineRule="auto"/>
        <w:jc w:val="both"/>
        <w:rPr>
          <w:lang w:val="nl-NL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58752" behindDoc="0" locked="0" layoutInCell="1" allowOverlap="1" wp14:anchorId="7496F311" wp14:editId="32A9E8EB">
            <wp:simplePos x="0" y="0"/>
            <wp:positionH relativeFrom="column">
              <wp:posOffset>321614</wp:posOffset>
            </wp:positionH>
            <wp:positionV relativeFrom="paragraph">
              <wp:posOffset>341713</wp:posOffset>
            </wp:positionV>
            <wp:extent cx="6209665" cy="8086725"/>
            <wp:effectExtent l="0" t="0" r="635" b="9525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ED6" w:rsidRPr="003E2ED6" w:rsidSect="005F4123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6A0F" w14:textId="77777777" w:rsidR="00D579B1" w:rsidRDefault="00D579B1" w:rsidP="00A93275">
      <w:r>
        <w:separator/>
      </w:r>
    </w:p>
  </w:endnote>
  <w:endnote w:type="continuationSeparator" w:id="0">
    <w:p w14:paraId="2860D402" w14:textId="77777777" w:rsidR="00D579B1" w:rsidRDefault="00D579B1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12EF" w14:textId="52EE0731" w:rsidR="00904E2A" w:rsidRPr="00F63EAD" w:rsidRDefault="009A46F8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BE"/>
      </w:rPr>
    </w:pPr>
    <w:r w:rsidRPr="00BC3B06">
      <w:rPr>
        <w:lang w:val="nl-NL"/>
      </w:rPr>
      <w:tab/>
      <w:t xml:space="preserve">Meer info vindt u op </w:t>
    </w:r>
    <w:r w:rsidR="00904E2A">
      <w:rPr>
        <w:lang w:val="nl-NL"/>
      </w:rPr>
      <w:t>de</w:t>
    </w:r>
    <w:r w:rsidRPr="00BC3B06">
      <w:rPr>
        <w:lang w:val="nl-NL"/>
      </w:rPr>
      <w:t xml:space="preserve"> website</w:t>
    </w:r>
    <w:r w:rsidR="00F63EAD">
      <w:rPr>
        <w:lang w:val="nl-NL"/>
      </w:rPr>
      <w:t>:</w:t>
    </w:r>
    <w:r w:rsidRPr="00BC3B06">
      <w:rPr>
        <w:lang w:val="nl-NL"/>
      </w:rPr>
      <w:tab/>
    </w:r>
  </w:p>
  <w:p w14:paraId="3E78D34B" w14:textId="7EB2D28A" w:rsidR="00904E2A" w:rsidRDefault="00D579B1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rStyle w:val="Hyperlink"/>
        <w:lang w:val="nl-BE"/>
      </w:rPr>
    </w:pPr>
    <w:r>
      <w:fldChar w:fldCharType="begin"/>
    </w:r>
    <w:r w:rsidRPr="009255C0">
      <w:rPr>
        <w:lang w:val="nl-BE"/>
      </w:rPr>
      <w:instrText xml:space="preserve"> HYPERLINK "https://www.jeka.be/nl/covid-19-reisregels-in-europa" </w:instrText>
    </w:r>
    <w:r>
      <w:fldChar w:fldCharType="separate"/>
    </w:r>
    <w:r w:rsidR="00904E2A" w:rsidRPr="00765861">
      <w:rPr>
        <w:rStyle w:val="Hyperlink"/>
        <w:lang w:val="nl-BE"/>
      </w:rPr>
      <w:t>https://www.jeka.be/nl/covid-19-reisregels-in-europa</w:t>
    </w:r>
    <w:r>
      <w:rPr>
        <w:rStyle w:val="Hyperlink"/>
        <w:lang w:val="nl-BE"/>
      </w:rPr>
      <w:fldChar w:fldCharType="end"/>
    </w:r>
  </w:p>
  <w:p w14:paraId="2D44072C" w14:textId="5C5651F5" w:rsidR="00DE35B2" w:rsidRDefault="00D579B1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hyperlink r:id="rId1" w:anchor="/app" w:history="1">
      <w:r w:rsidR="00DE35B2" w:rsidRPr="001C2C35">
        <w:rPr>
          <w:rStyle w:val="Hyperlink"/>
          <w:lang w:val="nl-NL"/>
        </w:rPr>
        <w:t>https://www.mijngezondheid.belgie.be/#/app</w:t>
      </w:r>
    </w:hyperlink>
  </w:p>
  <w:p w14:paraId="0DB88DAD" w14:textId="0DCE6077" w:rsidR="009A46F8" w:rsidRPr="00904E2A" w:rsidRDefault="00D579B1" w:rsidP="00DE35B2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en-GB"/>
      </w:rPr>
    </w:pPr>
    <w:hyperlink r:id="rId2" w:history="1">
      <w:r w:rsidR="00DE35B2" w:rsidRPr="001C2C35">
        <w:rPr>
          <w:rStyle w:val="Hyperlink"/>
          <w:lang w:val="nl-NL"/>
        </w:rPr>
        <w:t>https://www.covidsafe.be/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9E8F" w14:textId="77777777" w:rsidR="00D579B1" w:rsidRDefault="00D579B1" w:rsidP="00A93275">
      <w:r>
        <w:separator/>
      </w:r>
    </w:p>
  </w:footnote>
  <w:footnote w:type="continuationSeparator" w:id="0">
    <w:p w14:paraId="0EFBF432" w14:textId="77777777" w:rsidR="00D579B1" w:rsidRDefault="00D579B1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A711" w14:textId="0A1E67CD" w:rsidR="009A46F8" w:rsidRDefault="007F3D3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36EC0754" wp14:editId="3FD997C5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2" b="99121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8" w:rsidRPr="00A93275">
      <w:rPr>
        <w:noProof/>
        <w:lang w:val="nl-BE" w:eastAsia="nl-BE"/>
      </w:rPr>
      <w:drawing>
        <wp:anchor distT="0" distB="0" distL="114300" distR="114300" simplePos="0" relativeHeight="251654144" behindDoc="0" locked="0" layoutInCell="1" allowOverlap="1" wp14:anchorId="4CE09AD9" wp14:editId="4B80E064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36ED2"/>
    <w:multiLevelType w:val="hybridMultilevel"/>
    <w:tmpl w:val="858230C2"/>
    <w:lvl w:ilvl="0" w:tplc="E924A1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275"/>
    <w:rsid w:val="00015F2E"/>
    <w:rsid w:val="00071CEB"/>
    <w:rsid w:val="00132709"/>
    <w:rsid w:val="00177FF9"/>
    <w:rsid w:val="00253447"/>
    <w:rsid w:val="00256137"/>
    <w:rsid w:val="00273746"/>
    <w:rsid w:val="00281FA7"/>
    <w:rsid w:val="00330E8F"/>
    <w:rsid w:val="00343DBA"/>
    <w:rsid w:val="00364F98"/>
    <w:rsid w:val="00365561"/>
    <w:rsid w:val="00385574"/>
    <w:rsid w:val="003A6E7A"/>
    <w:rsid w:val="003C47B5"/>
    <w:rsid w:val="003C4A53"/>
    <w:rsid w:val="003D6B82"/>
    <w:rsid w:val="003E0D87"/>
    <w:rsid w:val="003E2ED6"/>
    <w:rsid w:val="0042245E"/>
    <w:rsid w:val="004377EE"/>
    <w:rsid w:val="004500FA"/>
    <w:rsid w:val="0051214B"/>
    <w:rsid w:val="00586195"/>
    <w:rsid w:val="005B0BE2"/>
    <w:rsid w:val="005F4123"/>
    <w:rsid w:val="00626FF5"/>
    <w:rsid w:val="006744F3"/>
    <w:rsid w:val="006B2A01"/>
    <w:rsid w:val="006F7CF3"/>
    <w:rsid w:val="00701CC0"/>
    <w:rsid w:val="00730135"/>
    <w:rsid w:val="0073376D"/>
    <w:rsid w:val="007376FF"/>
    <w:rsid w:val="00765861"/>
    <w:rsid w:val="007A301F"/>
    <w:rsid w:val="007F3D38"/>
    <w:rsid w:val="008B195A"/>
    <w:rsid w:val="00904E2A"/>
    <w:rsid w:val="009255C0"/>
    <w:rsid w:val="00933BDC"/>
    <w:rsid w:val="009A46F8"/>
    <w:rsid w:val="009A6909"/>
    <w:rsid w:val="00A432DE"/>
    <w:rsid w:val="00A93275"/>
    <w:rsid w:val="00AA2F7F"/>
    <w:rsid w:val="00AF0FFB"/>
    <w:rsid w:val="00BC3B06"/>
    <w:rsid w:val="00C700B4"/>
    <w:rsid w:val="00CC0425"/>
    <w:rsid w:val="00D579B1"/>
    <w:rsid w:val="00D630CB"/>
    <w:rsid w:val="00DE35B2"/>
    <w:rsid w:val="00E25790"/>
    <w:rsid w:val="00E34E22"/>
    <w:rsid w:val="00E51C96"/>
    <w:rsid w:val="00E579E3"/>
    <w:rsid w:val="00E9428F"/>
    <w:rsid w:val="00ED05AC"/>
    <w:rsid w:val="00ED4A25"/>
    <w:rsid w:val="00EE2DDA"/>
    <w:rsid w:val="00EF3AD7"/>
    <w:rsid w:val="00F63EAD"/>
    <w:rsid w:val="00F8191D"/>
    <w:rsid w:val="00FA0A76"/>
    <w:rsid w:val="00FD4F78"/>
    <w:rsid w:val="1B16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B2CA0FFD-51D3-42E2-8CB6-9182CE2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A2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A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E2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8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safe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jngezondheid.belgie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vidsafe.be/" TargetMode="External"/><Relationship Id="rId1" Type="http://schemas.openxmlformats.org/officeDocument/2006/relationships/hyperlink" Target="https://www.mijngezondheid.belgie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Renders</dc:creator>
  <cp:keywords/>
  <dc:description/>
  <cp:lastModifiedBy>Tijs</cp:lastModifiedBy>
  <cp:revision>50</cp:revision>
  <cp:lastPrinted>2015-09-18T09:57:00Z</cp:lastPrinted>
  <dcterms:created xsi:type="dcterms:W3CDTF">2013-12-09T07:45:00Z</dcterms:created>
  <dcterms:modified xsi:type="dcterms:W3CDTF">2021-07-13T08:40:00Z</dcterms:modified>
</cp:coreProperties>
</file>