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58AE" w14:textId="77777777" w:rsidR="006F7CF3" w:rsidRDefault="006F7CF3"/>
    <w:p w14:paraId="14CD45DA" w14:textId="48344C82" w:rsidR="1B16A247" w:rsidRDefault="1B16A247" w:rsidP="1B16A247"/>
    <w:p w14:paraId="224AA13E" w14:textId="77777777" w:rsidR="00AA2F7F" w:rsidRDefault="00AA2F7F" w:rsidP="00AA2F7F">
      <w:pPr>
        <w:rPr>
          <w:lang w:val="nl-NL"/>
        </w:rPr>
      </w:pPr>
    </w:p>
    <w:p w14:paraId="5B0B16F9" w14:textId="77777777" w:rsidR="00AA2F7F" w:rsidRPr="00AA2F7F" w:rsidRDefault="00AA2F7F" w:rsidP="00AA2F7F">
      <w:pPr>
        <w:rPr>
          <w:lang w:val="nl-NL"/>
        </w:rPr>
      </w:pPr>
    </w:p>
    <w:p w14:paraId="0630F74E" w14:textId="77777777" w:rsidR="00AA2F7F" w:rsidRDefault="00AA2F7F" w:rsidP="00AA2F7F">
      <w:pPr>
        <w:rPr>
          <w:lang w:val="nl-NL"/>
        </w:rPr>
      </w:pPr>
    </w:p>
    <w:p w14:paraId="5B33DE01" w14:textId="7F31F27B" w:rsidR="00AA2F7F" w:rsidRDefault="00066208" w:rsidP="00AA2F7F">
      <w:pPr>
        <w:rPr>
          <w:lang w:val="nl-NL"/>
        </w:rPr>
      </w:pPr>
      <w:r>
        <w:rPr>
          <w:lang w:val="nl-NL"/>
        </w:rPr>
        <w:t>Beste ouders en leden</w:t>
      </w:r>
    </w:p>
    <w:p w14:paraId="3A304E66" w14:textId="6A3C6051" w:rsidR="00066208" w:rsidRDefault="00066208" w:rsidP="00AA2F7F">
      <w:pPr>
        <w:rPr>
          <w:lang w:val="nl-NL"/>
        </w:rPr>
      </w:pPr>
    </w:p>
    <w:p w14:paraId="5E66588E" w14:textId="5722CE46" w:rsidR="00066208" w:rsidRDefault="00066208" w:rsidP="00AA2F7F">
      <w:pPr>
        <w:rPr>
          <w:lang w:val="nl-NL"/>
        </w:rPr>
      </w:pPr>
    </w:p>
    <w:p w14:paraId="6D503B5A" w14:textId="5D654B25" w:rsidR="00066208" w:rsidRDefault="00066208" w:rsidP="00AA2F7F">
      <w:pPr>
        <w:rPr>
          <w:lang w:val="nl-NL"/>
        </w:rPr>
      </w:pPr>
      <w:r>
        <w:rPr>
          <w:lang w:val="nl-NL"/>
        </w:rPr>
        <w:t>Een nieuw Chirojaar betekent nieuwe groepen en nieuwe leiding. Ook dit jaar is dat niet anders. Door de huidige omstandigheden zullen we dit jaar jammer genoeg geen overgangsweekend doen maar wel een overgangsdag. De leiding gaat alles uit de kast halen om er een onvergetelijke dag van te maken met hun nieuwe groepen!</w:t>
      </w:r>
    </w:p>
    <w:p w14:paraId="1200A6FB" w14:textId="3E12AB2C" w:rsidR="00066208" w:rsidRDefault="00066208" w:rsidP="00AA2F7F">
      <w:pPr>
        <w:rPr>
          <w:lang w:val="nl-NL"/>
        </w:rPr>
      </w:pPr>
    </w:p>
    <w:p w14:paraId="6D3D9577" w14:textId="11E82EDE" w:rsidR="00066208" w:rsidRDefault="00066208" w:rsidP="00AA2F7F">
      <w:pPr>
        <w:rPr>
          <w:b/>
          <w:bCs/>
          <w:lang w:val="nl-NL"/>
        </w:rPr>
      </w:pPr>
      <w:r>
        <w:rPr>
          <w:b/>
          <w:bCs/>
          <w:lang w:val="nl-NL"/>
        </w:rPr>
        <w:t>Wanneer en waar is de overgang?</w:t>
      </w:r>
    </w:p>
    <w:p w14:paraId="135AB6F8" w14:textId="1A2A040A" w:rsidR="00066208" w:rsidRDefault="00066208" w:rsidP="00AA2F7F">
      <w:pPr>
        <w:rPr>
          <w:lang w:val="nl-NL"/>
        </w:rPr>
      </w:pPr>
    </w:p>
    <w:p w14:paraId="58E9B319" w14:textId="21BF594C" w:rsidR="00066208" w:rsidRPr="003762B7" w:rsidRDefault="00066208" w:rsidP="00AA2F7F">
      <w:pPr>
        <w:rPr>
          <w:lang w:val="nl-NL"/>
        </w:rPr>
      </w:pPr>
      <w:r>
        <w:rPr>
          <w:lang w:val="nl-NL"/>
        </w:rPr>
        <w:t xml:space="preserve">De overgangsdag zal plaatsvinden op </w:t>
      </w:r>
      <w:r>
        <w:rPr>
          <w:b/>
          <w:bCs/>
          <w:lang w:val="nl-NL"/>
        </w:rPr>
        <w:t>6 september in Chiro Sam</w:t>
      </w:r>
      <w:r w:rsidR="00DA2F3B">
        <w:rPr>
          <w:b/>
          <w:bCs/>
          <w:lang w:val="nl-NL"/>
        </w:rPr>
        <w:t xml:space="preserve"> (Kwadeveldenstraat</w:t>
      </w:r>
      <w:r w:rsidR="004524E2">
        <w:rPr>
          <w:b/>
          <w:bCs/>
          <w:lang w:val="nl-NL"/>
        </w:rPr>
        <w:t xml:space="preserve"> 26)</w:t>
      </w:r>
      <w:r w:rsidR="00DA2F3B">
        <w:rPr>
          <w:b/>
          <w:bCs/>
          <w:lang w:val="nl-NL"/>
        </w:rPr>
        <w:t xml:space="preserve"> </w:t>
      </w:r>
      <w:r>
        <w:rPr>
          <w:b/>
          <w:bCs/>
          <w:lang w:val="nl-NL"/>
        </w:rPr>
        <w:t xml:space="preserve">. </w:t>
      </w:r>
      <w:r>
        <w:rPr>
          <w:lang w:val="nl-NL"/>
        </w:rPr>
        <w:t xml:space="preserve">De dag begint op hetzelfde uur van een gewone Chiro zondag, </w:t>
      </w:r>
      <w:r>
        <w:rPr>
          <w:b/>
          <w:bCs/>
          <w:lang w:val="nl-NL"/>
        </w:rPr>
        <w:t xml:space="preserve">14 uur. </w:t>
      </w:r>
      <w:r>
        <w:rPr>
          <w:lang w:val="nl-NL"/>
        </w:rPr>
        <w:t xml:space="preserve"> </w:t>
      </w:r>
      <w:r w:rsidR="003762B7">
        <w:rPr>
          <w:lang w:val="nl-NL"/>
        </w:rPr>
        <w:t xml:space="preserve">De tippers, toppers, keti’s en aspi’s eten die avond nog samen met hun groep op de Chiro. Voor de jongere leden eindigt de dag om </w:t>
      </w:r>
      <w:r w:rsidR="003762B7">
        <w:rPr>
          <w:b/>
          <w:bCs/>
          <w:lang w:val="nl-NL"/>
        </w:rPr>
        <w:t xml:space="preserve">17:30 uur. </w:t>
      </w:r>
    </w:p>
    <w:p w14:paraId="460A0E0D" w14:textId="0AC9E69D" w:rsidR="00066208" w:rsidRDefault="00066208" w:rsidP="00AA2F7F">
      <w:pPr>
        <w:rPr>
          <w:lang w:val="nl-NL"/>
        </w:rPr>
      </w:pPr>
    </w:p>
    <w:p w14:paraId="7EA0B8FF" w14:textId="4A91753D" w:rsidR="00066208" w:rsidRDefault="00066208" w:rsidP="00AA2F7F">
      <w:pPr>
        <w:rPr>
          <w:b/>
          <w:bCs/>
          <w:lang w:val="nl-NL"/>
        </w:rPr>
      </w:pPr>
      <w:r>
        <w:rPr>
          <w:b/>
          <w:bCs/>
          <w:lang w:val="nl-NL"/>
        </w:rPr>
        <w:t>Wat heb je nodig?</w:t>
      </w:r>
    </w:p>
    <w:p w14:paraId="494B8777" w14:textId="7198C60E" w:rsidR="00066208" w:rsidRDefault="00066208" w:rsidP="00AA2F7F">
      <w:pPr>
        <w:rPr>
          <w:b/>
          <w:bCs/>
          <w:lang w:val="nl-NL"/>
        </w:rPr>
      </w:pPr>
    </w:p>
    <w:p w14:paraId="0CF30186" w14:textId="1A952E11" w:rsidR="00066208" w:rsidRDefault="00066208" w:rsidP="00AA2F7F">
      <w:pPr>
        <w:rPr>
          <w:lang w:val="nl-NL"/>
        </w:rPr>
      </w:pPr>
      <w:r>
        <w:rPr>
          <w:lang w:val="nl-NL"/>
        </w:rPr>
        <w:t>Je hebt niets speciaals nodig. De leidingsploeg voorziet alles om er een geweldige overgang</w:t>
      </w:r>
      <w:r w:rsidR="00DA2F3B">
        <w:rPr>
          <w:lang w:val="nl-NL"/>
        </w:rPr>
        <w:t>sdag</w:t>
      </w:r>
      <w:r>
        <w:rPr>
          <w:lang w:val="nl-NL"/>
        </w:rPr>
        <w:t xml:space="preserve"> van te maken!</w:t>
      </w:r>
    </w:p>
    <w:p w14:paraId="5BD8F7FE" w14:textId="2DAEA544" w:rsidR="003762B7" w:rsidRDefault="003762B7" w:rsidP="00AA2F7F">
      <w:pPr>
        <w:rPr>
          <w:lang w:val="nl-NL"/>
        </w:rPr>
      </w:pPr>
    </w:p>
    <w:p w14:paraId="2006DAF3" w14:textId="35052769" w:rsidR="003762B7" w:rsidRDefault="003762B7" w:rsidP="00AA2F7F">
      <w:pPr>
        <w:rPr>
          <w:b/>
          <w:bCs/>
          <w:lang w:val="nl-NL"/>
        </w:rPr>
      </w:pPr>
      <w:r>
        <w:rPr>
          <w:b/>
          <w:bCs/>
          <w:lang w:val="nl-NL"/>
        </w:rPr>
        <w:t>Startdag</w:t>
      </w:r>
    </w:p>
    <w:p w14:paraId="21C5C794" w14:textId="3B8649D7" w:rsidR="003762B7" w:rsidRDefault="003762B7" w:rsidP="00AA2F7F">
      <w:pPr>
        <w:rPr>
          <w:b/>
          <w:bCs/>
          <w:lang w:val="nl-NL"/>
        </w:rPr>
      </w:pPr>
    </w:p>
    <w:p w14:paraId="19D93DE9" w14:textId="77777777" w:rsidR="004524E2" w:rsidRDefault="003762B7" w:rsidP="00AA2F7F">
      <w:pPr>
        <w:rPr>
          <w:b/>
          <w:bCs/>
          <w:lang w:val="nl-NL"/>
        </w:rPr>
      </w:pPr>
      <w:r>
        <w:rPr>
          <w:lang w:val="nl-NL"/>
        </w:rPr>
        <w:t xml:space="preserve">De overgangsdag is enkel voor leden die al in de Chiro zitten. De volgende zondag, </w:t>
      </w:r>
      <w:r>
        <w:rPr>
          <w:b/>
          <w:bCs/>
          <w:lang w:val="nl-NL"/>
        </w:rPr>
        <w:t>13 september</w:t>
      </w:r>
      <w:r>
        <w:rPr>
          <w:lang w:val="nl-NL"/>
        </w:rPr>
        <w:t>, is het onze officiële Startdag waarin we het nieuwe Chirojaar starten. Iedereen die dan eens een keertje met ons mee wil doen is welkom. Deze dag start</w:t>
      </w:r>
      <w:r w:rsidR="00DA2F3B">
        <w:rPr>
          <w:lang w:val="nl-NL"/>
        </w:rPr>
        <w:t xml:space="preserve"> om </w:t>
      </w:r>
      <w:r w:rsidR="00DA2F3B">
        <w:rPr>
          <w:b/>
          <w:bCs/>
          <w:lang w:val="nl-NL"/>
        </w:rPr>
        <w:t>14 uur</w:t>
      </w:r>
      <w:r w:rsidR="004524E2">
        <w:rPr>
          <w:b/>
          <w:bCs/>
          <w:lang w:val="nl-NL"/>
        </w:rPr>
        <w:t xml:space="preserve">. </w:t>
      </w:r>
    </w:p>
    <w:p w14:paraId="40516091" w14:textId="77777777" w:rsidR="004524E2" w:rsidRDefault="004524E2" w:rsidP="00AA2F7F">
      <w:pPr>
        <w:rPr>
          <w:b/>
          <w:bCs/>
          <w:lang w:val="nl-NL"/>
        </w:rPr>
      </w:pPr>
    </w:p>
    <w:p w14:paraId="29CB851D" w14:textId="0CF27F02" w:rsidR="003762B7" w:rsidRDefault="004524E2" w:rsidP="00AA2F7F">
      <w:pPr>
        <w:rPr>
          <w:lang w:val="nl-NL"/>
        </w:rPr>
      </w:pPr>
      <w:r>
        <w:rPr>
          <w:lang w:val="nl-NL"/>
        </w:rPr>
        <w:t xml:space="preserve">De speelclub jongens, speelclub meisjes, kwiks en rakkers verzamelen in </w:t>
      </w:r>
      <w:r>
        <w:rPr>
          <w:b/>
          <w:bCs/>
          <w:lang w:val="nl-NL"/>
        </w:rPr>
        <w:t xml:space="preserve">Chiro TOM (Lange Bremstraat 26) </w:t>
      </w:r>
      <w:r>
        <w:rPr>
          <w:lang w:val="nl-NL"/>
        </w:rPr>
        <w:t xml:space="preserve">en de tippers, toppers, keti en aspi verzamelen in </w:t>
      </w:r>
      <w:r>
        <w:rPr>
          <w:b/>
          <w:bCs/>
          <w:lang w:val="nl-NL"/>
        </w:rPr>
        <w:t>Chiro SAM (Kwadeveldenstraat 26)</w:t>
      </w:r>
      <w:r>
        <w:rPr>
          <w:lang w:val="nl-NL"/>
        </w:rPr>
        <w:t xml:space="preserve">. </w:t>
      </w:r>
    </w:p>
    <w:p w14:paraId="4DFF2B85" w14:textId="11DE9F81" w:rsidR="004524E2" w:rsidRDefault="004524E2" w:rsidP="00AA2F7F">
      <w:pPr>
        <w:rPr>
          <w:b/>
          <w:bCs/>
          <w:lang w:val="nl-NL"/>
        </w:rPr>
      </w:pPr>
      <w:r>
        <w:rPr>
          <w:lang w:val="nl-NL"/>
        </w:rPr>
        <w:t xml:space="preserve">De meisjes eindigen om </w:t>
      </w:r>
      <w:r>
        <w:rPr>
          <w:b/>
          <w:bCs/>
          <w:lang w:val="nl-NL"/>
        </w:rPr>
        <w:t xml:space="preserve">17:30 in Chiro Tom. </w:t>
      </w:r>
      <w:r>
        <w:rPr>
          <w:lang w:val="nl-NL"/>
        </w:rPr>
        <w:t xml:space="preserve">De jongens eindigen om </w:t>
      </w:r>
      <w:r>
        <w:rPr>
          <w:b/>
          <w:bCs/>
          <w:lang w:val="nl-NL"/>
        </w:rPr>
        <w:t xml:space="preserve">17:45 in Chiro SAM. </w:t>
      </w:r>
      <w:r>
        <w:rPr>
          <w:lang w:val="nl-NL"/>
        </w:rPr>
        <w:t xml:space="preserve">Voor de oudste groepen eindigt de dag om </w:t>
      </w:r>
      <w:r>
        <w:rPr>
          <w:b/>
          <w:bCs/>
          <w:lang w:val="nl-NL"/>
        </w:rPr>
        <w:t>20:00.</w:t>
      </w:r>
    </w:p>
    <w:p w14:paraId="2499E4BE" w14:textId="3EE90E70" w:rsidR="004524E2" w:rsidRDefault="004524E2" w:rsidP="00AA2F7F">
      <w:pPr>
        <w:rPr>
          <w:b/>
          <w:bCs/>
          <w:lang w:val="nl-NL"/>
        </w:rPr>
      </w:pPr>
    </w:p>
    <w:p w14:paraId="0DDBA81F" w14:textId="0E1B4965" w:rsidR="004524E2" w:rsidRDefault="004524E2" w:rsidP="00AA2F7F">
      <w:pPr>
        <w:rPr>
          <w:b/>
          <w:bCs/>
          <w:lang w:val="nl-NL"/>
        </w:rPr>
      </w:pPr>
      <w:r>
        <w:rPr>
          <w:b/>
          <w:bCs/>
          <w:lang w:val="nl-NL"/>
        </w:rPr>
        <w:t>---------------------------------------------------------------------------------------------------------------------------------</w:t>
      </w:r>
    </w:p>
    <w:p w14:paraId="61C92998" w14:textId="7D4DA78C" w:rsidR="004524E2" w:rsidRDefault="004524E2" w:rsidP="00AA2F7F">
      <w:pPr>
        <w:rPr>
          <w:b/>
          <w:bCs/>
          <w:lang w:val="nl-NL"/>
        </w:rPr>
      </w:pPr>
    </w:p>
    <w:p w14:paraId="473F3B88" w14:textId="651CB2D0" w:rsidR="004524E2" w:rsidRDefault="004524E2" w:rsidP="00AA2F7F">
      <w:pPr>
        <w:rPr>
          <w:lang w:val="nl-NL"/>
        </w:rPr>
      </w:pPr>
      <w:r>
        <w:rPr>
          <w:lang w:val="nl-NL"/>
        </w:rPr>
        <w:t>Door de huidige omstandigheden kunnen wij niet ver voorruit in de toekomst kijken. Als er door een aanpassing van de maatregelen een verandering komt dan zullen wij dit via de Facebookpagina, onze website en via de WhatsApp groepen laten weten. Als u nog vragen heeft kan u altijd een bericht naar de huidige leiding van uw kinderen</w:t>
      </w:r>
      <w:r w:rsidR="00C6712B">
        <w:rPr>
          <w:lang w:val="nl-NL"/>
        </w:rPr>
        <w:t xml:space="preserve"> sturen</w:t>
      </w:r>
      <w:r>
        <w:rPr>
          <w:lang w:val="nl-NL"/>
        </w:rPr>
        <w:t>.</w:t>
      </w:r>
    </w:p>
    <w:p w14:paraId="57E5BA0D" w14:textId="231F6741" w:rsidR="004524E2" w:rsidRDefault="004524E2" w:rsidP="00AA2F7F">
      <w:pPr>
        <w:rPr>
          <w:lang w:val="nl-NL"/>
        </w:rPr>
      </w:pPr>
    </w:p>
    <w:p w14:paraId="06C8FCFD" w14:textId="679E1740" w:rsidR="004524E2" w:rsidRDefault="004524E2" w:rsidP="00AA2F7F">
      <w:pPr>
        <w:rPr>
          <w:lang w:val="nl-NL"/>
        </w:rPr>
      </w:pPr>
    </w:p>
    <w:p w14:paraId="36EEEBEF" w14:textId="7A36D783" w:rsidR="004524E2" w:rsidRDefault="004524E2" w:rsidP="00AA2F7F">
      <w:pPr>
        <w:rPr>
          <w:lang w:val="nl-NL"/>
        </w:rPr>
      </w:pPr>
      <w:r>
        <w:rPr>
          <w:lang w:val="nl-NL"/>
        </w:rPr>
        <w:t>Groetjes</w:t>
      </w:r>
    </w:p>
    <w:p w14:paraId="24F6AC63" w14:textId="793D3206" w:rsidR="004524E2" w:rsidRPr="004524E2" w:rsidRDefault="004524E2" w:rsidP="00AA2F7F">
      <w:pPr>
        <w:rPr>
          <w:lang w:val="nl-NL"/>
        </w:rPr>
      </w:pPr>
      <w:r>
        <w:rPr>
          <w:lang w:val="nl-NL"/>
        </w:rPr>
        <w:t>De leidingsploeg van TOMSAM en de VB’s</w:t>
      </w:r>
    </w:p>
    <w:p w14:paraId="04D64488" w14:textId="77777777" w:rsidR="004524E2" w:rsidRPr="004524E2" w:rsidRDefault="004524E2" w:rsidP="00AA2F7F">
      <w:pPr>
        <w:rPr>
          <w:lang w:val="nl-NL"/>
        </w:rPr>
      </w:pPr>
    </w:p>
    <w:sectPr w:rsidR="004524E2" w:rsidRPr="004524E2"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0966" w14:textId="77777777" w:rsidR="00D07BF9" w:rsidRDefault="00D07BF9" w:rsidP="00A93275">
      <w:r>
        <w:separator/>
      </w:r>
    </w:p>
  </w:endnote>
  <w:endnote w:type="continuationSeparator" w:id="0">
    <w:p w14:paraId="7C1CB441" w14:textId="77777777" w:rsidR="00D07BF9" w:rsidRDefault="00D07BF9"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5A7F" w14:textId="77777777" w:rsidR="00D07BF9" w:rsidRDefault="00D07BF9" w:rsidP="00A93275">
      <w:r>
        <w:separator/>
      </w:r>
    </w:p>
  </w:footnote>
  <w:footnote w:type="continuationSeparator" w:id="0">
    <w:p w14:paraId="19BF7360" w14:textId="77777777" w:rsidR="00D07BF9" w:rsidRDefault="00D07BF9"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66208"/>
    <w:rsid w:val="00132709"/>
    <w:rsid w:val="00253447"/>
    <w:rsid w:val="00256137"/>
    <w:rsid w:val="003762B7"/>
    <w:rsid w:val="004500FA"/>
    <w:rsid w:val="004524E2"/>
    <w:rsid w:val="0051214B"/>
    <w:rsid w:val="005F4123"/>
    <w:rsid w:val="006F7CF3"/>
    <w:rsid w:val="00730135"/>
    <w:rsid w:val="007F3D38"/>
    <w:rsid w:val="00933BDC"/>
    <w:rsid w:val="009A46F8"/>
    <w:rsid w:val="00A93275"/>
    <w:rsid w:val="00AA2F7F"/>
    <w:rsid w:val="00BC3B06"/>
    <w:rsid w:val="00C6712B"/>
    <w:rsid w:val="00C91DCC"/>
    <w:rsid w:val="00D07BF9"/>
    <w:rsid w:val="00D630CB"/>
    <w:rsid w:val="00DA2F3B"/>
    <w:rsid w:val="00DB4C59"/>
    <w:rsid w:val="00E51C96"/>
    <w:rsid w:val="00EA3CF9"/>
    <w:rsid w:val="00EE2DDA"/>
    <w:rsid w:val="1B16A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Nimué Wouters</cp:lastModifiedBy>
  <cp:revision>3</cp:revision>
  <cp:lastPrinted>2015-09-18T09:57:00Z</cp:lastPrinted>
  <dcterms:created xsi:type="dcterms:W3CDTF">2020-08-06T15:04:00Z</dcterms:created>
  <dcterms:modified xsi:type="dcterms:W3CDTF">2020-08-06T15:27:00Z</dcterms:modified>
</cp:coreProperties>
</file>