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58AE" w14:textId="77777777" w:rsidR="006F7CF3" w:rsidRDefault="006F7CF3">
      <w:bookmarkStart w:id="0" w:name="_GoBack"/>
      <w:bookmarkEnd w:id="0"/>
    </w:p>
    <w:p w14:paraId="4A4A0638" w14:textId="77777777" w:rsidR="00D765DE" w:rsidRDefault="00D765DE" w:rsidP="00545106">
      <w:pPr>
        <w:jc w:val="center"/>
        <w:rPr>
          <w:rFonts w:ascii="Brush Script MT" w:hAnsi="Brush Script MT"/>
          <w:sz w:val="60"/>
          <w:lang w:val="nl-NL"/>
        </w:rPr>
      </w:pPr>
    </w:p>
    <w:p w14:paraId="224AA13E" w14:textId="39D5632A" w:rsidR="00AA2F7F" w:rsidRPr="00545106" w:rsidRDefault="00EA1B72" w:rsidP="00545106">
      <w:pPr>
        <w:jc w:val="center"/>
        <w:rPr>
          <w:rFonts w:ascii="Brush Script MT" w:hAnsi="Brush Script MT"/>
          <w:sz w:val="60"/>
          <w:lang w:val="nl-NL"/>
        </w:rPr>
      </w:pPr>
      <w:r>
        <w:rPr>
          <w:rFonts w:ascii="Brush Script MT" w:hAnsi="Brush Script MT"/>
          <w:sz w:val="60"/>
          <w:lang w:val="nl-NL"/>
        </w:rPr>
        <w:t xml:space="preserve">Programma </w:t>
      </w:r>
      <w:r w:rsidR="00545106">
        <w:rPr>
          <w:rFonts w:ascii="Brush Script MT" w:hAnsi="Brush Script MT"/>
          <w:sz w:val="60"/>
          <w:lang w:val="nl-NL"/>
        </w:rPr>
        <w:t>R</w:t>
      </w:r>
      <w:r w:rsidR="00545106" w:rsidRPr="00545106">
        <w:rPr>
          <w:rFonts w:ascii="Brush Script MT" w:hAnsi="Brush Script MT"/>
          <w:sz w:val="60"/>
          <w:lang w:val="nl-NL"/>
        </w:rPr>
        <w:t xml:space="preserve">akkers </w:t>
      </w:r>
      <w:r>
        <w:rPr>
          <w:rFonts w:ascii="Brush Script MT" w:hAnsi="Brush Script MT"/>
          <w:sz w:val="60"/>
          <w:lang w:val="nl-NL"/>
        </w:rPr>
        <w:t>Maart-April</w:t>
      </w:r>
      <w:r w:rsidR="00545106" w:rsidRPr="00545106">
        <w:rPr>
          <w:rFonts w:ascii="Brush Script MT" w:hAnsi="Brush Script MT"/>
          <w:sz w:val="60"/>
          <w:lang w:val="nl-NL"/>
        </w:rPr>
        <w:t xml:space="preserve"> </w:t>
      </w:r>
    </w:p>
    <w:p w14:paraId="2A1C0E20" w14:textId="77777777" w:rsidR="00EA1B72" w:rsidRDefault="00EA1B72" w:rsidP="00E771A8">
      <w:pPr>
        <w:spacing w:line="360" w:lineRule="auto"/>
        <w:rPr>
          <w:b/>
        </w:rPr>
      </w:pPr>
    </w:p>
    <w:p w14:paraId="0C19496F" w14:textId="77777777" w:rsidR="00D765DE" w:rsidRDefault="00D765DE" w:rsidP="00E771A8">
      <w:pPr>
        <w:spacing w:line="360" w:lineRule="auto"/>
        <w:rPr>
          <w:b/>
        </w:rPr>
      </w:pPr>
    </w:p>
    <w:p w14:paraId="33647912" w14:textId="4ABB286A" w:rsidR="00EA1B72" w:rsidRDefault="00EA1B72" w:rsidP="00E771A8">
      <w:pPr>
        <w:spacing w:line="360" w:lineRule="auto"/>
      </w:pPr>
      <w:r>
        <w:rPr>
          <w:b/>
        </w:rPr>
        <w:t xml:space="preserve">10/3: </w:t>
      </w:r>
      <w:r w:rsidR="00D765DE">
        <w:t xml:space="preserve">Het is </w:t>
      </w:r>
      <w:r>
        <w:rPr>
          <w:b/>
        </w:rPr>
        <w:t xml:space="preserve"> </w:t>
      </w:r>
      <w:proofErr w:type="spellStart"/>
      <w:r>
        <w:t>carnaval</w:t>
      </w:r>
      <w:proofErr w:type="spellEnd"/>
      <w:r>
        <w:t xml:space="preserve"> op de chiro</w:t>
      </w:r>
      <w:r w:rsidR="00AA5C73">
        <w:t>,</w:t>
      </w:r>
      <w:r>
        <w:t xml:space="preserve"> </w:t>
      </w:r>
      <w:proofErr w:type="spellStart"/>
      <w:r w:rsidR="00AA5C73">
        <w:t>k</w:t>
      </w:r>
      <w:r>
        <w:t>om</w:t>
      </w:r>
      <w:proofErr w:type="spellEnd"/>
      <w:r>
        <w:t xml:space="preserve"> </w:t>
      </w:r>
      <w:proofErr w:type="spellStart"/>
      <w:r w:rsidR="00D765DE">
        <w:t>dus</w:t>
      </w:r>
      <w:proofErr w:type="spellEnd"/>
      <w:r w:rsidR="00D765DE">
        <w:t xml:space="preserve"> </w:t>
      </w:r>
      <w:proofErr w:type="spellStart"/>
      <w:r>
        <w:t>zeker</w:t>
      </w:r>
      <w:proofErr w:type="spellEnd"/>
      <w:r>
        <w:t xml:space="preserve"> in je </w:t>
      </w:r>
      <w:proofErr w:type="spellStart"/>
      <w:r>
        <w:t>favoriete</w:t>
      </w:r>
      <w:proofErr w:type="spellEnd"/>
      <w:r>
        <w:t xml:space="preserve"> </w:t>
      </w:r>
      <w:proofErr w:type="spellStart"/>
      <w:r>
        <w:t>verkleed</w:t>
      </w:r>
      <w:proofErr w:type="spellEnd"/>
      <w:r>
        <w:t xml:space="preserve"> outfit. </w:t>
      </w:r>
      <w:proofErr w:type="spellStart"/>
      <w:r>
        <w:t>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spel</w:t>
      </w:r>
      <w:proofErr w:type="spellEnd"/>
      <w:r>
        <w:t xml:space="preserve"> </w:t>
      </w:r>
      <w:proofErr w:type="spellStart"/>
      <w:r>
        <w:t>gespeeld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daarna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beloond</w:t>
      </w:r>
      <w:proofErr w:type="spellEnd"/>
      <w:r>
        <w:t xml:space="preserve"> met heel wat </w:t>
      </w:r>
      <w:proofErr w:type="spellStart"/>
      <w:r>
        <w:t>lekkers</w:t>
      </w:r>
      <w:proofErr w:type="spellEnd"/>
      <w:r>
        <w:t xml:space="preserve">.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pannenkoeken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bakken</w:t>
      </w:r>
      <w:proofErr w:type="spellEnd"/>
      <w:r>
        <w:t>!</w:t>
      </w:r>
    </w:p>
    <w:p w14:paraId="34D54AA0" w14:textId="77777777" w:rsidR="00EA1B72" w:rsidRDefault="00EA1B72" w:rsidP="00E771A8">
      <w:pPr>
        <w:spacing w:line="360" w:lineRule="auto"/>
        <w:rPr>
          <w:b/>
        </w:rPr>
      </w:pPr>
    </w:p>
    <w:p w14:paraId="6AFE2FC7" w14:textId="77777777" w:rsidR="00EA1B72" w:rsidRDefault="00EA1B72" w:rsidP="00E771A8">
      <w:pPr>
        <w:spacing w:line="360" w:lineRule="auto"/>
      </w:pPr>
      <w:r w:rsidRPr="00EA1B72">
        <w:rPr>
          <w:b/>
        </w:rPr>
        <w:t>17/03:</w:t>
      </w:r>
      <w:r>
        <w:t xml:space="preserve"> </w:t>
      </w:r>
      <w:proofErr w:type="spellStart"/>
      <w:r>
        <w:t>Hopelijk</w:t>
      </w:r>
      <w:proofErr w:type="spellEnd"/>
      <w:r>
        <w:t xml:space="preserve"> is het </w:t>
      </w:r>
      <w:proofErr w:type="spellStart"/>
      <w:r>
        <w:t>vandaag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! We </w:t>
      </w:r>
      <w:proofErr w:type="spellStart"/>
      <w:r>
        <w:t>trekken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peerdsbos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beste</w:t>
      </w:r>
      <w:proofErr w:type="spellEnd"/>
      <w:r>
        <w:t xml:space="preserve"> Tarzan is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. </w:t>
      </w:r>
      <w:proofErr w:type="spellStart"/>
      <w:r>
        <w:t>Kom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met de </w:t>
      </w:r>
      <w:proofErr w:type="spellStart"/>
      <w:r>
        <w:t>fiets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neem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rugzak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handdoek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eventueel</w:t>
      </w:r>
      <w:proofErr w:type="spellEnd"/>
      <w:r>
        <w:t xml:space="preserve"> extra </w:t>
      </w:r>
      <w:proofErr w:type="spellStart"/>
      <w:r>
        <w:t>kleren</w:t>
      </w:r>
      <w:proofErr w:type="spellEnd"/>
      <w:r>
        <w:t xml:space="preserve">! </w:t>
      </w:r>
    </w:p>
    <w:p w14:paraId="308576D1" w14:textId="18C78794" w:rsidR="00EA1B72" w:rsidRDefault="00EA1B72" w:rsidP="00E771A8">
      <w:pPr>
        <w:spacing w:line="360" w:lineRule="auto"/>
      </w:pPr>
      <w:r>
        <w:t>(</w:t>
      </w:r>
      <w:proofErr w:type="spellStart"/>
      <w:r>
        <w:t>Stel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we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, maar dan </w:t>
      </w:r>
      <w:proofErr w:type="spellStart"/>
      <w:r>
        <w:t>laat</w:t>
      </w:r>
      <w:proofErr w:type="spellEnd"/>
      <w:r>
        <w:t xml:space="preserve"> de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!)       </w:t>
      </w:r>
    </w:p>
    <w:p w14:paraId="0B2BEA26" w14:textId="77777777" w:rsidR="00EA1B72" w:rsidRDefault="00EA1B72" w:rsidP="00E771A8">
      <w:pPr>
        <w:spacing w:line="360" w:lineRule="auto"/>
      </w:pPr>
    </w:p>
    <w:p w14:paraId="2EC26C74" w14:textId="3B3FAEF2" w:rsidR="00EA1B72" w:rsidRDefault="00EA1B72" w:rsidP="00E771A8">
      <w:pPr>
        <w:spacing w:line="360" w:lineRule="auto"/>
      </w:pPr>
      <w:r>
        <w:rPr>
          <w:b/>
        </w:rPr>
        <w:t>22/03-</w:t>
      </w:r>
      <w:r w:rsidRPr="00EA1B72">
        <w:rPr>
          <w:b/>
        </w:rPr>
        <w:t>24/03:</w:t>
      </w:r>
      <w:r>
        <w:t xml:space="preserve"> </w:t>
      </w:r>
      <w:proofErr w:type="spellStart"/>
      <w:r>
        <w:t>Hoera</w:t>
      </w:r>
      <w:proofErr w:type="spellEnd"/>
      <w:r>
        <w:t xml:space="preserve"> het is </w:t>
      </w:r>
      <w:proofErr w:type="spellStart"/>
      <w:r>
        <w:t>eindelijk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om </w:t>
      </w:r>
      <w:proofErr w:type="spellStart"/>
      <w:r>
        <w:t>samen</w:t>
      </w:r>
      <w:proofErr w:type="spellEnd"/>
      <w:r>
        <w:t xml:space="preserve"> op weekend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>.</w:t>
      </w:r>
      <w:r w:rsidR="00D765DE">
        <w:t xml:space="preserve"> Meer info </w:t>
      </w:r>
      <w:proofErr w:type="spellStart"/>
      <w:r w:rsidR="00D765DE">
        <w:t>vindt</w:t>
      </w:r>
      <w:proofErr w:type="spellEnd"/>
      <w:r w:rsidR="00D765DE">
        <w:t xml:space="preserve"> u op de brief!</w:t>
      </w:r>
    </w:p>
    <w:p w14:paraId="73C75DE7" w14:textId="77777777" w:rsidR="00EA1B72" w:rsidRDefault="00EA1B72" w:rsidP="00E771A8">
      <w:pPr>
        <w:spacing w:line="360" w:lineRule="auto"/>
      </w:pPr>
    </w:p>
    <w:p w14:paraId="426A56DC" w14:textId="6C56D072" w:rsidR="00EA1B72" w:rsidRDefault="00EA1B72" w:rsidP="00E771A8">
      <w:pPr>
        <w:spacing w:line="360" w:lineRule="auto"/>
      </w:pPr>
      <w:r w:rsidRPr="00EA1B72">
        <w:rPr>
          <w:b/>
        </w:rPr>
        <w:t>31/03:</w:t>
      </w:r>
      <w:r>
        <w:t xml:space="preserve"> </w:t>
      </w:r>
      <w:proofErr w:type="spellStart"/>
      <w:r w:rsidR="00D765DE">
        <w:t>Vandaag</w:t>
      </w:r>
      <w:proofErr w:type="spellEnd"/>
      <w:r w:rsidR="00D765DE">
        <w:t xml:space="preserve"> </w:t>
      </w:r>
      <w:proofErr w:type="spellStart"/>
      <w:r w:rsidR="00D765DE">
        <w:t>zullen</w:t>
      </w:r>
      <w:proofErr w:type="spellEnd"/>
      <w:r w:rsidR="00D765DE">
        <w:t xml:space="preserve"> de </w:t>
      </w:r>
      <w:proofErr w:type="spellStart"/>
      <w:r w:rsidR="00D765DE">
        <w:t>rakkers</w:t>
      </w:r>
      <w:proofErr w:type="spellEnd"/>
      <w:r w:rsidR="00D765DE">
        <w:t xml:space="preserve"> </w:t>
      </w:r>
      <w:proofErr w:type="spellStart"/>
      <w:r w:rsidR="00D765DE">
        <w:t>hun</w:t>
      </w:r>
      <w:proofErr w:type="spellEnd"/>
      <w:r w:rsidR="00D765DE">
        <w:t xml:space="preserve"> </w:t>
      </w:r>
      <w:proofErr w:type="spellStart"/>
      <w:r w:rsidR="00D765DE">
        <w:t>strategisch</w:t>
      </w:r>
      <w:proofErr w:type="spellEnd"/>
      <w:r w:rsidR="00D765DE">
        <w:t xml:space="preserve"> </w:t>
      </w:r>
      <w:proofErr w:type="spellStart"/>
      <w:r w:rsidR="00D765DE">
        <w:t>inzicht</w:t>
      </w:r>
      <w:proofErr w:type="spellEnd"/>
      <w:r w:rsidR="00D765DE">
        <w:t xml:space="preserve"> </w:t>
      </w:r>
      <w:proofErr w:type="spellStart"/>
      <w:r w:rsidR="00D765DE">
        <w:t>goed</w:t>
      </w:r>
      <w:proofErr w:type="spellEnd"/>
      <w:r w:rsidR="00D765DE">
        <w:t xml:space="preserve"> </w:t>
      </w:r>
      <w:proofErr w:type="spellStart"/>
      <w:r w:rsidR="00D765DE">
        <w:t>kunnen</w:t>
      </w:r>
      <w:proofErr w:type="spellEnd"/>
      <w:r w:rsidR="00D765DE">
        <w:t xml:space="preserve"> </w:t>
      </w:r>
      <w:proofErr w:type="spellStart"/>
      <w:r w:rsidR="00D765DE">
        <w:t>gebruiken</w:t>
      </w:r>
      <w:proofErr w:type="spellEnd"/>
      <w:r w:rsidR="00D765DE">
        <w:t xml:space="preserve"> …</w:t>
      </w:r>
    </w:p>
    <w:p w14:paraId="04931E27" w14:textId="77777777" w:rsidR="00EA1B72" w:rsidRDefault="00EA1B72" w:rsidP="00E771A8">
      <w:pPr>
        <w:spacing w:line="360" w:lineRule="auto"/>
      </w:pPr>
    </w:p>
    <w:p w14:paraId="1AF864AF" w14:textId="462ECCB3" w:rsidR="00EA1B72" w:rsidRDefault="00EA1B72" w:rsidP="00E771A8">
      <w:pPr>
        <w:spacing w:line="360" w:lineRule="auto"/>
      </w:pPr>
      <w:r w:rsidRPr="00EA1B72">
        <w:rPr>
          <w:b/>
        </w:rPr>
        <w:t xml:space="preserve">07/04: </w:t>
      </w:r>
      <w:proofErr w:type="spellStart"/>
      <w:r w:rsidR="00D765DE">
        <w:t>Tijd</w:t>
      </w:r>
      <w:proofErr w:type="spellEnd"/>
      <w:r w:rsidR="00D765DE">
        <w:t xml:space="preserve"> om </w:t>
      </w:r>
      <w:proofErr w:type="spellStart"/>
      <w:r w:rsidR="00D765DE">
        <w:t>ons</w:t>
      </w:r>
      <w:proofErr w:type="spellEnd"/>
      <w:r w:rsidR="00D765DE">
        <w:t xml:space="preserve"> </w:t>
      </w:r>
      <w:proofErr w:type="spellStart"/>
      <w:r w:rsidR="00D765DE">
        <w:t>nog</w:t>
      </w:r>
      <w:proofErr w:type="spellEnd"/>
      <w:r w:rsidR="00D765DE">
        <w:t xml:space="preserve"> </w:t>
      </w:r>
      <w:proofErr w:type="spellStart"/>
      <w:r w:rsidR="00D765DE">
        <w:t>eens</w:t>
      </w:r>
      <w:proofErr w:type="spellEnd"/>
      <w:r w:rsidR="00D765DE">
        <w:t xml:space="preserve"> </w:t>
      </w:r>
      <w:proofErr w:type="spellStart"/>
      <w:r w:rsidR="00D765DE">
        <w:t>te</w:t>
      </w:r>
      <w:proofErr w:type="spellEnd"/>
      <w:r w:rsidR="00D765DE">
        <w:t xml:space="preserve"> </w:t>
      </w:r>
      <w:proofErr w:type="spellStart"/>
      <w:r w:rsidR="00D765DE">
        <w:t>amuseren</w:t>
      </w:r>
      <w:proofErr w:type="spellEnd"/>
      <w:r w:rsidR="00D765DE">
        <w:t xml:space="preserve"> met </w:t>
      </w:r>
      <w:proofErr w:type="spellStart"/>
      <w:r w:rsidR="00D765DE">
        <w:t>willekeurige</w:t>
      </w:r>
      <w:proofErr w:type="spellEnd"/>
      <w:r w:rsidR="00D765DE">
        <w:t xml:space="preserve">, </w:t>
      </w:r>
      <w:proofErr w:type="spellStart"/>
      <w:r w:rsidR="00D765DE">
        <w:t>echte</w:t>
      </w:r>
      <w:proofErr w:type="spellEnd"/>
      <w:r w:rsidR="00D765DE">
        <w:t xml:space="preserve"> </w:t>
      </w:r>
      <w:proofErr w:type="spellStart"/>
      <w:r w:rsidR="00D765DE">
        <w:t>chirospelletjes</w:t>
      </w:r>
      <w:proofErr w:type="spellEnd"/>
      <w:r w:rsidR="00D765DE">
        <w:t xml:space="preserve">. Hoe we </w:t>
      </w:r>
      <w:proofErr w:type="spellStart"/>
      <w:r w:rsidR="00D765DE">
        <w:t>dit</w:t>
      </w:r>
      <w:proofErr w:type="spellEnd"/>
      <w:r w:rsidR="00D765DE">
        <w:t xml:space="preserve"> </w:t>
      </w:r>
      <w:proofErr w:type="spellStart"/>
      <w:r w:rsidR="00D765DE">
        <w:t>gaan</w:t>
      </w:r>
      <w:proofErr w:type="spellEnd"/>
      <w:r w:rsidR="00D765DE">
        <w:t xml:space="preserve"> </w:t>
      </w:r>
      <w:proofErr w:type="spellStart"/>
      <w:r w:rsidR="00D765DE">
        <w:t>doen</w:t>
      </w:r>
      <w:proofErr w:type="spellEnd"/>
      <w:r w:rsidR="00D765DE">
        <w:t xml:space="preserve"> </w:t>
      </w:r>
      <w:proofErr w:type="spellStart"/>
      <w:r w:rsidR="00D765DE">
        <w:t>komen</w:t>
      </w:r>
      <w:proofErr w:type="spellEnd"/>
      <w:r w:rsidR="00D765DE">
        <w:t xml:space="preserve"> </w:t>
      </w:r>
      <w:proofErr w:type="spellStart"/>
      <w:r w:rsidR="00D765DE">
        <w:t>jullie</w:t>
      </w:r>
      <w:proofErr w:type="spellEnd"/>
      <w:r w:rsidR="00D765DE">
        <w:t xml:space="preserve"> dan </w:t>
      </w:r>
      <w:proofErr w:type="spellStart"/>
      <w:r w:rsidR="00D765DE">
        <w:t>wel</w:t>
      </w:r>
      <w:proofErr w:type="spellEnd"/>
      <w:r w:rsidR="00D765DE">
        <w:t xml:space="preserve"> </w:t>
      </w:r>
      <w:proofErr w:type="spellStart"/>
      <w:r w:rsidR="00D765DE">
        <w:t>te</w:t>
      </w:r>
      <w:proofErr w:type="spellEnd"/>
      <w:r w:rsidR="00D765DE">
        <w:t xml:space="preserve"> </w:t>
      </w:r>
      <w:proofErr w:type="spellStart"/>
      <w:r w:rsidR="00D765DE">
        <w:t>weten</w:t>
      </w:r>
      <w:proofErr w:type="spellEnd"/>
      <w:r w:rsidR="00D765DE">
        <w:t xml:space="preserve">! </w:t>
      </w:r>
      <w:r w:rsidR="00D765D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63B4EFD" w14:textId="77777777" w:rsidR="00EA1B72" w:rsidRDefault="00EA1B72" w:rsidP="00E771A8">
      <w:pPr>
        <w:spacing w:line="360" w:lineRule="auto"/>
      </w:pPr>
    </w:p>
    <w:p w14:paraId="6C520956" w14:textId="571C3DCE" w:rsidR="00EA1B72" w:rsidRDefault="00EA1B72" w:rsidP="00E771A8">
      <w:pPr>
        <w:spacing w:line="360" w:lineRule="auto"/>
      </w:pPr>
      <w:r w:rsidRPr="00EA1B72">
        <w:rPr>
          <w:b/>
        </w:rPr>
        <w:t>14/04:</w:t>
      </w:r>
      <w:r>
        <w:t xml:space="preserve"> </w:t>
      </w:r>
      <w:proofErr w:type="spellStart"/>
      <w:r w:rsidR="00260013">
        <w:t>Jullie</w:t>
      </w:r>
      <w:proofErr w:type="spellEnd"/>
      <w:r w:rsidR="00260013">
        <w:t xml:space="preserve"> </w:t>
      </w:r>
      <w:proofErr w:type="spellStart"/>
      <w:r w:rsidR="00260013">
        <w:t>allerliefste</w:t>
      </w:r>
      <w:proofErr w:type="spellEnd"/>
      <w:r w:rsidR="00260013">
        <w:t xml:space="preserve">, </w:t>
      </w:r>
      <w:proofErr w:type="spellStart"/>
      <w:r w:rsidR="00260013">
        <w:t>tofste</w:t>
      </w:r>
      <w:proofErr w:type="spellEnd"/>
      <w:r w:rsidR="00260013">
        <w:t xml:space="preserve">, </w:t>
      </w:r>
      <w:proofErr w:type="spellStart"/>
      <w:r w:rsidR="00260013">
        <w:t>beste</w:t>
      </w:r>
      <w:proofErr w:type="spellEnd"/>
      <w:r w:rsidR="00260013">
        <w:t xml:space="preserve"> </w:t>
      </w:r>
      <w:proofErr w:type="spellStart"/>
      <w:r w:rsidR="00260013">
        <w:t>leiding</w:t>
      </w:r>
      <w:proofErr w:type="spellEnd"/>
      <w:r w:rsidR="00260013">
        <w:t xml:space="preserve"> </w:t>
      </w:r>
      <w:proofErr w:type="spellStart"/>
      <w:r w:rsidR="00260013">
        <w:t>heeft</w:t>
      </w:r>
      <w:proofErr w:type="spellEnd"/>
      <w:r w:rsidR="00260013">
        <w:t xml:space="preserve"> </w:t>
      </w:r>
      <w:proofErr w:type="spellStart"/>
      <w:r w:rsidR="00260013">
        <w:t>een</w:t>
      </w:r>
      <w:proofErr w:type="spellEnd"/>
      <w:r w:rsidR="00260013">
        <w:t xml:space="preserve"> cool </w:t>
      </w:r>
      <w:proofErr w:type="spellStart"/>
      <w:r w:rsidR="00260013">
        <w:t>spel</w:t>
      </w:r>
      <w:proofErr w:type="spellEnd"/>
      <w:r w:rsidR="00260013">
        <w:t xml:space="preserve"> </w:t>
      </w:r>
      <w:proofErr w:type="spellStart"/>
      <w:r w:rsidR="00260013">
        <w:t>voor</w:t>
      </w:r>
      <w:proofErr w:type="spellEnd"/>
      <w:r w:rsidR="00260013">
        <w:t xml:space="preserve"> </w:t>
      </w:r>
      <w:proofErr w:type="spellStart"/>
      <w:r w:rsidR="00260013">
        <w:t>jullie</w:t>
      </w:r>
      <w:proofErr w:type="spellEnd"/>
      <w:r w:rsidR="00260013">
        <w:t xml:space="preserve"> in </w:t>
      </w:r>
      <w:proofErr w:type="spellStart"/>
      <w:r w:rsidR="00260013">
        <w:t>petto</w:t>
      </w:r>
      <w:proofErr w:type="spellEnd"/>
      <w:r w:rsidR="00260013">
        <w:t xml:space="preserve">. Worden </w:t>
      </w:r>
      <w:proofErr w:type="spellStart"/>
      <w:r w:rsidR="00260013">
        <w:t>jullie</w:t>
      </w:r>
      <w:proofErr w:type="spellEnd"/>
      <w:r w:rsidR="00260013">
        <w:t xml:space="preserve"> al </w:t>
      </w:r>
      <w:proofErr w:type="spellStart"/>
      <w:r w:rsidR="00E771A8">
        <w:t>nieuwsgierig</w:t>
      </w:r>
      <w:proofErr w:type="spellEnd"/>
      <w:r w:rsidR="00260013">
        <w:t>?</w:t>
      </w:r>
    </w:p>
    <w:p w14:paraId="223D28BF" w14:textId="77777777" w:rsidR="00EA1B72" w:rsidRDefault="00EA1B72" w:rsidP="00E771A8">
      <w:pPr>
        <w:spacing w:line="360" w:lineRule="auto"/>
      </w:pPr>
    </w:p>
    <w:p w14:paraId="1F50EEA5" w14:textId="682A583A" w:rsidR="00EA1B72" w:rsidRDefault="00EA1B72" w:rsidP="00E771A8">
      <w:pPr>
        <w:spacing w:line="360" w:lineRule="auto"/>
      </w:pPr>
      <w:r w:rsidRPr="00EA1B72">
        <w:rPr>
          <w:b/>
        </w:rPr>
        <w:t>21/04:</w:t>
      </w:r>
      <w:r>
        <w:t xml:space="preserve"> </w:t>
      </w:r>
      <w:proofErr w:type="spellStart"/>
      <w:r w:rsidR="00D765DE">
        <w:t>wegens</w:t>
      </w:r>
      <w:proofErr w:type="spellEnd"/>
      <w:r w:rsidR="00D765DE">
        <w:t xml:space="preserve"> </w:t>
      </w:r>
      <w:proofErr w:type="spellStart"/>
      <w:r w:rsidR="00D765DE">
        <w:t>pasen</w:t>
      </w:r>
      <w:proofErr w:type="spellEnd"/>
      <w:r w:rsidR="00D765DE">
        <w:t xml:space="preserve"> is het </w:t>
      </w:r>
      <w:proofErr w:type="spellStart"/>
      <w:r w:rsidR="00D765DE">
        <w:t>helaas</w:t>
      </w:r>
      <w:proofErr w:type="spellEnd"/>
      <w:r w:rsidR="00D765DE">
        <w:t xml:space="preserve"> </w:t>
      </w:r>
      <w:proofErr w:type="spellStart"/>
      <w:r w:rsidR="00D765DE">
        <w:t>geen</w:t>
      </w:r>
      <w:proofErr w:type="spellEnd"/>
      <w:r w:rsidR="00D765DE">
        <w:t xml:space="preserve"> chiro!</w:t>
      </w:r>
    </w:p>
    <w:p w14:paraId="7EDFFFD0" w14:textId="77777777" w:rsidR="00EA1B72" w:rsidRDefault="00EA1B72" w:rsidP="00E771A8">
      <w:pPr>
        <w:spacing w:line="360" w:lineRule="auto"/>
      </w:pPr>
    </w:p>
    <w:p w14:paraId="7265C087" w14:textId="55672850" w:rsidR="00EA1B72" w:rsidRDefault="00EA1B72" w:rsidP="00E771A8">
      <w:pPr>
        <w:spacing w:line="360" w:lineRule="auto"/>
      </w:pPr>
      <w:r w:rsidRPr="00EA1B72">
        <w:rPr>
          <w:b/>
        </w:rPr>
        <w:t>28/04:</w:t>
      </w:r>
      <w:r>
        <w:t xml:space="preserve"> </w:t>
      </w:r>
      <w:r w:rsidR="00D765DE">
        <w:t xml:space="preserve">Het </w:t>
      </w:r>
      <w:proofErr w:type="spellStart"/>
      <w:r w:rsidR="00D765DE">
        <w:t>weer</w:t>
      </w:r>
      <w:proofErr w:type="spellEnd"/>
      <w:r w:rsidR="00D765DE">
        <w:t xml:space="preserve"> </w:t>
      </w:r>
      <w:proofErr w:type="spellStart"/>
      <w:r w:rsidR="00D765DE">
        <w:t>wordt</w:t>
      </w:r>
      <w:proofErr w:type="spellEnd"/>
      <w:r w:rsidR="00D765DE">
        <w:t xml:space="preserve"> </w:t>
      </w:r>
      <w:proofErr w:type="spellStart"/>
      <w:r w:rsidR="00D765DE">
        <w:t>stilletjes</w:t>
      </w:r>
      <w:proofErr w:type="spellEnd"/>
      <w:r w:rsidR="00D765DE">
        <w:t xml:space="preserve"> </w:t>
      </w:r>
      <w:proofErr w:type="spellStart"/>
      <w:r w:rsidR="00D765DE">
        <w:t>aan</w:t>
      </w:r>
      <w:proofErr w:type="spellEnd"/>
      <w:r w:rsidR="00D765DE">
        <w:t xml:space="preserve"> </w:t>
      </w:r>
      <w:proofErr w:type="spellStart"/>
      <w:r w:rsidR="00D765DE">
        <w:t>beter</w:t>
      </w:r>
      <w:proofErr w:type="spellEnd"/>
      <w:r w:rsidR="00D765DE">
        <w:t xml:space="preserve"> </w:t>
      </w:r>
      <w:proofErr w:type="spellStart"/>
      <w:r w:rsidR="00D765DE">
        <w:t>en</w:t>
      </w:r>
      <w:proofErr w:type="spellEnd"/>
      <w:r w:rsidR="00D765DE">
        <w:t xml:space="preserve"> </w:t>
      </w:r>
      <w:proofErr w:type="spellStart"/>
      <w:r w:rsidR="00D765DE">
        <w:t>beter</w:t>
      </w:r>
      <w:proofErr w:type="spellEnd"/>
      <w:r w:rsidR="00D765DE">
        <w:t xml:space="preserve">, </w:t>
      </w:r>
      <w:proofErr w:type="spellStart"/>
      <w:r w:rsidR="00D765DE">
        <w:t>tijd</w:t>
      </w:r>
      <w:proofErr w:type="spellEnd"/>
      <w:r w:rsidR="00D765DE">
        <w:t xml:space="preserve"> om </w:t>
      </w:r>
      <w:proofErr w:type="spellStart"/>
      <w:r w:rsidR="00D765DE">
        <w:t>daar</w:t>
      </w:r>
      <w:proofErr w:type="spellEnd"/>
      <w:r w:rsidR="00D765DE">
        <w:t xml:space="preserve"> </w:t>
      </w:r>
      <w:proofErr w:type="spellStart"/>
      <w:r w:rsidR="00D765DE">
        <w:t>eens</w:t>
      </w:r>
      <w:proofErr w:type="spellEnd"/>
      <w:r w:rsidR="00D765DE">
        <w:t xml:space="preserve"> </w:t>
      </w:r>
      <w:proofErr w:type="spellStart"/>
      <w:r w:rsidR="00D765DE">
        <w:t>gebruik</w:t>
      </w:r>
      <w:proofErr w:type="spellEnd"/>
      <w:r w:rsidR="00D765DE">
        <w:t xml:space="preserve"> van </w:t>
      </w:r>
      <w:proofErr w:type="spellStart"/>
      <w:r w:rsidR="00D765DE">
        <w:t>te</w:t>
      </w:r>
      <w:proofErr w:type="spellEnd"/>
      <w:r w:rsidR="00D765DE">
        <w:t xml:space="preserve"> </w:t>
      </w:r>
      <w:proofErr w:type="spellStart"/>
      <w:r w:rsidR="00D765DE">
        <w:t>maken</w:t>
      </w:r>
      <w:proofErr w:type="spellEnd"/>
      <w:r w:rsidR="00D765DE">
        <w:t xml:space="preserve">. Let op je </w:t>
      </w:r>
      <w:proofErr w:type="spellStart"/>
      <w:r w:rsidR="00D765DE">
        <w:t>kan</w:t>
      </w:r>
      <w:proofErr w:type="spellEnd"/>
      <w:r w:rsidR="00D765DE">
        <w:t xml:space="preserve"> </w:t>
      </w:r>
      <w:proofErr w:type="spellStart"/>
      <w:r w:rsidR="00D765DE">
        <w:t>wel</w:t>
      </w:r>
      <w:proofErr w:type="spellEnd"/>
      <w:r w:rsidR="00D765DE">
        <w:t xml:space="preserve"> </w:t>
      </w:r>
      <w:proofErr w:type="spellStart"/>
      <w:r w:rsidR="00D765DE">
        <w:t>eens</w:t>
      </w:r>
      <w:proofErr w:type="spellEnd"/>
      <w:r w:rsidR="00D765DE">
        <w:t xml:space="preserve"> </w:t>
      </w:r>
      <w:proofErr w:type="spellStart"/>
      <w:r w:rsidR="00D765DE">
        <w:t>nat</w:t>
      </w:r>
      <w:proofErr w:type="spellEnd"/>
      <w:r w:rsidR="00D765DE">
        <w:t xml:space="preserve"> </w:t>
      </w:r>
      <w:proofErr w:type="spellStart"/>
      <w:r w:rsidR="00D765DE">
        <w:t>worden</w:t>
      </w:r>
      <w:proofErr w:type="spellEnd"/>
      <w:r w:rsidR="00D765DE">
        <w:t>! …</w:t>
      </w:r>
    </w:p>
    <w:p w14:paraId="098960F3" w14:textId="090A3F68" w:rsidR="00545106" w:rsidRDefault="00545106" w:rsidP="00D765DE">
      <w:pPr>
        <w:tabs>
          <w:tab w:val="left" w:pos="3135"/>
        </w:tabs>
        <w:rPr>
          <w:sz w:val="28"/>
          <w:lang w:val="nl-NL"/>
        </w:rPr>
      </w:pPr>
    </w:p>
    <w:p w14:paraId="15C72F52" w14:textId="77777777" w:rsidR="004201C0" w:rsidRPr="004201C0" w:rsidRDefault="004201C0" w:rsidP="00D765DE">
      <w:pPr>
        <w:tabs>
          <w:tab w:val="left" w:pos="3135"/>
        </w:tabs>
        <w:rPr>
          <w:lang w:val="nl-NL"/>
        </w:rPr>
      </w:pPr>
      <w:r w:rsidRPr="004201C0">
        <w:rPr>
          <w:lang w:val="nl-NL"/>
        </w:rPr>
        <w:t>We gaan er weer een plezante twee maanden van maken hé!</w:t>
      </w:r>
    </w:p>
    <w:p w14:paraId="692F248A" w14:textId="48D45B81" w:rsidR="00AA5C73" w:rsidRPr="004201C0" w:rsidRDefault="00AA5C73" w:rsidP="00D765DE">
      <w:pPr>
        <w:tabs>
          <w:tab w:val="left" w:pos="3135"/>
        </w:tabs>
        <w:rPr>
          <w:lang w:val="nl-NL"/>
        </w:rPr>
      </w:pPr>
      <w:r w:rsidRPr="004201C0">
        <w:rPr>
          <w:lang w:val="nl-NL"/>
        </w:rPr>
        <w:t xml:space="preserve">Groetjes van </w:t>
      </w:r>
      <w:proofErr w:type="spellStart"/>
      <w:r w:rsidR="004201C0" w:rsidRPr="004201C0">
        <w:rPr>
          <w:lang w:val="nl-NL"/>
        </w:rPr>
        <w:t>Nimué</w:t>
      </w:r>
      <w:proofErr w:type="spellEnd"/>
      <w:r w:rsidR="004201C0" w:rsidRPr="004201C0">
        <w:rPr>
          <w:lang w:val="nl-NL"/>
        </w:rPr>
        <w:t xml:space="preserve"> en Tijs :D</w:t>
      </w:r>
    </w:p>
    <w:sectPr w:rsidR="00AA5C73" w:rsidRPr="004201C0" w:rsidSect="005F4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5FA4" w14:textId="77777777" w:rsidR="00B235CE" w:rsidRDefault="00B235CE" w:rsidP="00A93275">
      <w:r>
        <w:separator/>
      </w:r>
    </w:p>
  </w:endnote>
  <w:endnote w:type="continuationSeparator" w:id="0">
    <w:p w14:paraId="73BDBFFE" w14:textId="77777777" w:rsidR="00B235CE" w:rsidRDefault="00B235CE" w:rsidP="00A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95E4" w14:textId="77777777" w:rsidR="009A46F8" w:rsidRDefault="009A46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8DAD" w14:textId="77777777" w:rsidR="009A46F8" w:rsidRPr="00BC3B06" w:rsidRDefault="009A46F8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NL"/>
      </w:rPr>
    </w:pPr>
    <w:r>
      <w:rPr>
        <w:rFonts w:eastAsia="Times New Roman" w:cs="Times New Roman"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49D77135" wp14:editId="691EEB92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B06">
      <w:rPr>
        <w:lang w:val="nl-NL"/>
      </w:rPr>
      <w:tab/>
      <w:t>Meer info vindt u op onze website:</w:t>
    </w:r>
    <w:r w:rsidRPr="00BC3B06">
      <w:rPr>
        <w:lang w:val="nl-NL"/>
      </w:rPr>
      <w:tab/>
      <w:t>Wij zitten ook op Facebook!</w:t>
    </w:r>
    <w:r w:rsidRPr="00BC3B06">
      <w:rPr>
        <w:lang w:val="nl-NL"/>
      </w:rPr>
      <w:br/>
      <w:t>www.chirotomsam.be</w:t>
    </w:r>
    <w:r w:rsidRPr="00BC3B06">
      <w:rPr>
        <w:lang w:val="nl-NL"/>
      </w:rPr>
      <w:tab/>
      <w:t>Chiro TOM &amp; SAM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F56E" w14:textId="77777777" w:rsidR="009A46F8" w:rsidRDefault="009A46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1F1C4" w14:textId="77777777" w:rsidR="00B235CE" w:rsidRDefault="00B235CE" w:rsidP="00A93275">
      <w:r>
        <w:separator/>
      </w:r>
    </w:p>
  </w:footnote>
  <w:footnote w:type="continuationSeparator" w:id="0">
    <w:p w14:paraId="25EDC22F" w14:textId="77777777" w:rsidR="00B235CE" w:rsidRDefault="00B235CE" w:rsidP="00A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93E6" w14:textId="77777777" w:rsidR="009A46F8" w:rsidRDefault="009A46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A711" w14:textId="0A1E67CD" w:rsidR="009A46F8" w:rsidRDefault="007F3D38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6432" behindDoc="1" locked="0" layoutInCell="1" allowOverlap="1" wp14:anchorId="36EC0754" wp14:editId="3FD997C5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6858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72" b="99121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6F8" w:rsidRPr="00A93275">
      <w:rPr>
        <w:noProof/>
        <w:lang w:val="nl-BE" w:eastAsia="nl-BE"/>
      </w:rPr>
      <w:drawing>
        <wp:anchor distT="0" distB="0" distL="114300" distR="114300" simplePos="0" relativeHeight="251654144" behindDoc="0" locked="0" layoutInCell="1" allowOverlap="1" wp14:anchorId="4CE09AD9" wp14:editId="4B80E064">
          <wp:simplePos x="0" y="0"/>
          <wp:positionH relativeFrom="column">
            <wp:posOffset>4229100</wp:posOffset>
          </wp:positionH>
          <wp:positionV relativeFrom="paragraph">
            <wp:posOffset>-325120</wp:posOffset>
          </wp:positionV>
          <wp:extent cx="238887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5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2A89" w14:textId="77777777" w:rsidR="009A46F8" w:rsidRDefault="009A46F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75"/>
    <w:rsid w:val="00132709"/>
    <w:rsid w:val="00253447"/>
    <w:rsid w:val="00256137"/>
    <w:rsid w:val="00260013"/>
    <w:rsid w:val="004201C0"/>
    <w:rsid w:val="0051214B"/>
    <w:rsid w:val="00545106"/>
    <w:rsid w:val="005F4123"/>
    <w:rsid w:val="006F7CF3"/>
    <w:rsid w:val="00730135"/>
    <w:rsid w:val="007F3D38"/>
    <w:rsid w:val="0084416C"/>
    <w:rsid w:val="00845740"/>
    <w:rsid w:val="00933BDC"/>
    <w:rsid w:val="009A46F8"/>
    <w:rsid w:val="00A93275"/>
    <w:rsid w:val="00AA2F7F"/>
    <w:rsid w:val="00AA5C73"/>
    <w:rsid w:val="00B235CE"/>
    <w:rsid w:val="00BC3B06"/>
    <w:rsid w:val="00D630CB"/>
    <w:rsid w:val="00D765DE"/>
    <w:rsid w:val="00E51C96"/>
    <w:rsid w:val="00E771A8"/>
    <w:rsid w:val="00EA1B72"/>
    <w:rsid w:val="00E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17B4A"/>
  <w14:defaultImageDpi w14:val="300"/>
  <w15:docId w15:val="{B2CA0FFD-51D3-42E2-8CB6-9182CE21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2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A2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A2F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F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Renders</dc:creator>
  <cp:keywords/>
  <dc:description/>
  <cp:lastModifiedBy>Michiels Tijs</cp:lastModifiedBy>
  <cp:revision>2</cp:revision>
  <cp:lastPrinted>2015-09-18T09:57:00Z</cp:lastPrinted>
  <dcterms:created xsi:type="dcterms:W3CDTF">2019-03-03T14:39:00Z</dcterms:created>
  <dcterms:modified xsi:type="dcterms:W3CDTF">2019-03-03T14:39:00Z</dcterms:modified>
</cp:coreProperties>
</file>