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BE4BE" w14:textId="77777777" w:rsidR="00F4193F" w:rsidRDefault="00F4193F" w:rsidP="00AA2F7F">
      <w:pPr>
        <w:rPr>
          <w:b/>
          <w:lang w:val="nl-NL"/>
        </w:rPr>
      </w:pPr>
    </w:p>
    <w:p w14:paraId="11B03DB5" w14:textId="767AD351" w:rsidR="00DD24FC" w:rsidRPr="005068E6" w:rsidRDefault="005068E6" w:rsidP="00AA2F7F">
      <w:pPr>
        <w:rPr>
          <w:lang w:val="nl-NL"/>
        </w:rPr>
      </w:pPr>
      <w:r>
        <w:rPr>
          <w:b/>
          <w:lang w:val="nl-NL"/>
        </w:rPr>
        <w:t>10</w:t>
      </w:r>
      <w:r w:rsidR="00F4193F">
        <w:rPr>
          <w:b/>
          <w:lang w:val="nl-NL"/>
        </w:rPr>
        <w:t xml:space="preserve"> </w:t>
      </w:r>
      <w:r>
        <w:rPr>
          <w:b/>
          <w:lang w:val="nl-NL"/>
        </w:rPr>
        <w:t>maart</w:t>
      </w:r>
      <w:r w:rsidR="00F4193F">
        <w:rPr>
          <w:b/>
          <w:lang w:val="nl-NL"/>
        </w:rPr>
        <w:t xml:space="preserve">: </w:t>
      </w:r>
      <w:r w:rsidR="00896F22" w:rsidRPr="00896F22">
        <w:rPr>
          <w:rFonts w:ascii="Segoe UI Emoji" w:hAnsi="Segoe UI Emoji" w:cs="Segoe UI Emoji"/>
          <w:b/>
          <w:lang w:val="nl-NL"/>
        </w:rPr>
        <w:t>🎊🎉</w:t>
      </w:r>
      <w:r w:rsidR="00896F22">
        <w:rPr>
          <w:rFonts w:ascii="Segoe UI Emoji" w:hAnsi="Segoe UI Emoji" w:cs="Segoe UI Emoji"/>
          <w:b/>
          <w:lang w:val="nl-NL"/>
        </w:rPr>
        <w:t xml:space="preserve"> </w:t>
      </w:r>
      <w:r>
        <w:rPr>
          <w:lang w:val="nl-NL"/>
        </w:rPr>
        <w:t>Deze zondag is niet zomaar een zondag … het is CARNAVAL!!! En dat moeten we vieren. Jullie mogen allemaal verkleed komen in jullie favoriet dier of superheld of sprookjesfiguur</w:t>
      </w:r>
      <w:r w:rsidR="00541C18">
        <w:rPr>
          <w:lang w:val="nl-NL"/>
        </w:rPr>
        <w:t xml:space="preserve"> laat je maar gaan. Belangrijk: vandaag zitten we in </w:t>
      </w:r>
      <w:proofErr w:type="spellStart"/>
      <w:r w:rsidR="00541C18" w:rsidRPr="00541C18">
        <w:rPr>
          <w:b/>
          <w:lang w:val="nl-NL"/>
        </w:rPr>
        <w:t>chiro</w:t>
      </w:r>
      <w:proofErr w:type="spellEnd"/>
      <w:r w:rsidR="00541C18" w:rsidRPr="00541C18">
        <w:rPr>
          <w:b/>
          <w:lang w:val="nl-NL"/>
        </w:rPr>
        <w:t xml:space="preserve"> SAM</w:t>
      </w:r>
      <w:r w:rsidR="00541C18">
        <w:rPr>
          <w:lang w:val="nl-NL"/>
        </w:rPr>
        <w:t xml:space="preserve"> en eindigen we om </w:t>
      </w:r>
      <w:r w:rsidR="00541C18" w:rsidRPr="00541C18">
        <w:rPr>
          <w:b/>
          <w:lang w:val="nl-NL"/>
        </w:rPr>
        <w:t>17u45</w:t>
      </w:r>
      <w:r w:rsidR="00541C18">
        <w:rPr>
          <w:lang w:val="nl-NL"/>
        </w:rPr>
        <w:t>!!</w:t>
      </w:r>
      <w:r w:rsidR="00896F22">
        <w:rPr>
          <w:lang w:val="nl-NL"/>
        </w:rPr>
        <w:t xml:space="preserve"> </w:t>
      </w:r>
      <w:r w:rsidR="00896F22" w:rsidRPr="00896F22">
        <w:rPr>
          <w:rFonts w:ascii="Segoe UI Emoji" w:hAnsi="Segoe UI Emoji" w:cs="Segoe UI Emoji"/>
          <w:lang w:val="nl-NL"/>
        </w:rPr>
        <w:t>🎊🎉</w:t>
      </w:r>
    </w:p>
    <w:p w14:paraId="0CE32EB0" w14:textId="77777777" w:rsidR="00F4193F" w:rsidRDefault="00F4193F" w:rsidP="00AA2F7F">
      <w:pPr>
        <w:rPr>
          <w:b/>
          <w:lang w:val="nl-NL"/>
        </w:rPr>
      </w:pPr>
    </w:p>
    <w:p w14:paraId="5B33DE01" w14:textId="1E1E76DA" w:rsidR="00AA2F7F" w:rsidRPr="00541C18" w:rsidRDefault="005068E6" w:rsidP="00AA2F7F">
      <w:pPr>
        <w:rPr>
          <w:lang w:val="nl-NL"/>
        </w:rPr>
      </w:pPr>
      <w:r>
        <w:rPr>
          <w:b/>
          <w:lang w:val="nl-NL"/>
        </w:rPr>
        <w:t>15-17</w:t>
      </w:r>
      <w:r w:rsidR="0021695D">
        <w:rPr>
          <w:b/>
          <w:lang w:val="nl-NL"/>
        </w:rPr>
        <w:t xml:space="preserve"> </w:t>
      </w:r>
      <w:r>
        <w:rPr>
          <w:b/>
          <w:lang w:val="nl-NL"/>
        </w:rPr>
        <w:t>maart</w:t>
      </w:r>
      <w:r w:rsidR="0021695D">
        <w:rPr>
          <w:b/>
          <w:lang w:val="nl-NL"/>
        </w:rPr>
        <w:t>:</w:t>
      </w:r>
      <w:r w:rsidR="00DD24FC">
        <w:rPr>
          <w:b/>
          <w:lang w:val="nl-NL"/>
        </w:rPr>
        <w:t xml:space="preserve"> </w:t>
      </w:r>
      <w:r w:rsidR="00541C18">
        <w:rPr>
          <w:lang w:val="nl-NL"/>
        </w:rPr>
        <w:t xml:space="preserve">Het toppunt van het </w:t>
      </w:r>
      <w:proofErr w:type="spellStart"/>
      <w:r w:rsidR="00541C18">
        <w:rPr>
          <w:lang w:val="nl-NL"/>
        </w:rPr>
        <w:t>chiro</w:t>
      </w:r>
      <w:proofErr w:type="spellEnd"/>
      <w:r w:rsidR="00541C18">
        <w:rPr>
          <w:lang w:val="nl-NL"/>
        </w:rPr>
        <w:t xml:space="preserve"> jaar (naast kamp natuurlijk) is ons SPEELCLUBWEEKEND JOEPPIE!!! Hier hebben we een aparte brief voor gemaakt die je altijd kan terugvinden op onze website.</w:t>
      </w:r>
    </w:p>
    <w:p w14:paraId="0D96FBF9" w14:textId="77777777" w:rsidR="00DD24FC" w:rsidRPr="00DD24FC" w:rsidRDefault="00DD24FC" w:rsidP="00AA2F7F">
      <w:pPr>
        <w:rPr>
          <w:lang w:val="nl-NL"/>
        </w:rPr>
      </w:pPr>
    </w:p>
    <w:p w14:paraId="156EAD45" w14:textId="09F5DB93" w:rsidR="00896F22" w:rsidRPr="00541C18" w:rsidRDefault="005068E6" w:rsidP="00AA2F7F">
      <w:pPr>
        <w:rPr>
          <w:lang w:val="nl-NL"/>
        </w:rPr>
      </w:pPr>
      <w:r>
        <w:rPr>
          <w:b/>
          <w:lang w:val="nl-NL"/>
        </w:rPr>
        <w:t>24</w:t>
      </w:r>
      <w:r w:rsidR="0021695D">
        <w:rPr>
          <w:b/>
          <w:lang w:val="nl-NL"/>
        </w:rPr>
        <w:t xml:space="preserve"> </w:t>
      </w:r>
      <w:r>
        <w:rPr>
          <w:b/>
          <w:lang w:val="nl-NL"/>
        </w:rPr>
        <w:t>maart</w:t>
      </w:r>
      <w:r w:rsidR="0021695D">
        <w:rPr>
          <w:b/>
          <w:lang w:val="nl-NL"/>
        </w:rPr>
        <w:t>:</w:t>
      </w:r>
      <w:r w:rsidR="00DD24FC">
        <w:rPr>
          <w:b/>
          <w:lang w:val="nl-NL"/>
        </w:rPr>
        <w:t xml:space="preserve"> </w:t>
      </w:r>
      <w:r w:rsidR="00541C18">
        <w:rPr>
          <w:lang w:val="nl-NL"/>
        </w:rPr>
        <w:t>Er is iets verschrikkelijk gebeurt!</w:t>
      </w:r>
      <w:r w:rsidR="00896F22">
        <w:rPr>
          <w:lang w:val="nl-NL"/>
        </w:rPr>
        <w:t>!!</w:t>
      </w:r>
      <w:r w:rsidR="00541C18">
        <w:rPr>
          <w:lang w:val="nl-NL"/>
        </w:rPr>
        <w:t xml:space="preserve"> Jullie moeten zo snel mogelijk naar de </w:t>
      </w:r>
      <w:proofErr w:type="spellStart"/>
      <w:r w:rsidR="00541C18">
        <w:rPr>
          <w:lang w:val="nl-NL"/>
        </w:rPr>
        <w:t>chiro</w:t>
      </w:r>
      <w:proofErr w:type="spellEnd"/>
      <w:r w:rsidR="00541C18">
        <w:rPr>
          <w:lang w:val="nl-NL"/>
        </w:rPr>
        <w:t xml:space="preserve"> komen met jullie lievelingsknuffel</w:t>
      </w:r>
      <w:r w:rsidR="00896F22">
        <w:rPr>
          <w:lang w:val="nl-NL"/>
        </w:rPr>
        <w:t xml:space="preserve"> en zo veel mogelijk vriendinnetjes meenemen (ook met hun knuffel), het is echt super belangrijk!!! Het is te pijnlijk om er over te vertellen dus we zullen het jullie zondag persoonlijk vertellen. </w:t>
      </w:r>
      <w:r w:rsidR="00896F22" w:rsidRPr="00896F22">
        <w:rPr>
          <w:rFonts w:ascii="Segoe UI Emoji" w:hAnsi="Segoe UI Emoji" w:cs="Segoe UI Emoji"/>
          <w:lang w:val="nl-NL"/>
        </w:rPr>
        <w:t>😢😭</w:t>
      </w:r>
    </w:p>
    <w:p w14:paraId="5CC47807" w14:textId="77777777" w:rsidR="00F4193F" w:rsidRPr="00DD24FC" w:rsidRDefault="00F4193F" w:rsidP="00AA2F7F">
      <w:pPr>
        <w:rPr>
          <w:lang w:val="nl-NL"/>
        </w:rPr>
      </w:pPr>
    </w:p>
    <w:p w14:paraId="4E7512A6" w14:textId="542C2C7B" w:rsidR="0021695D" w:rsidRPr="00896F22" w:rsidRDefault="005068E6" w:rsidP="00AA2F7F">
      <w:pPr>
        <w:rPr>
          <w:lang w:val="nl-BE"/>
        </w:rPr>
      </w:pPr>
      <w:r>
        <w:rPr>
          <w:b/>
          <w:lang w:val="nl-BE"/>
        </w:rPr>
        <w:t>31</w:t>
      </w:r>
      <w:r w:rsidR="0021695D" w:rsidRPr="00F4193F">
        <w:rPr>
          <w:b/>
          <w:lang w:val="nl-BE"/>
        </w:rPr>
        <w:t xml:space="preserve"> </w:t>
      </w:r>
      <w:r>
        <w:rPr>
          <w:b/>
          <w:lang w:val="nl-BE"/>
        </w:rPr>
        <w:t>maart</w:t>
      </w:r>
      <w:r w:rsidR="0021695D" w:rsidRPr="00F4193F">
        <w:rPr>
          <w:b/>
          <w:lang w:val="nl-BE"/>
        </w:rPr>
        <w:t>:</w:t>
      </w:r>
      <w:r w:rsidR="00F4193F" w:rsidRPr="00F4193F">
        <w:rPr>
          <w:b/>
          <w:lang w:val="nl-BE"/>
        </w:rPr>
        <w:t xml:space="preserve"> </w:t>
      </w:r>
      <w:r w:rsidR="00896F22">
        <w:rPr>
          <w:lang w:val="nl-BE"/>
        </w:rPr>
        <w:t xml:space="preserve">Vandaag zal het niet alleen Jill en </w:t>
      </w:r>
      <w:proofErr w:type="spellStart"/>
      <w:r w:rsidR="00896F22">
        <w:rPr>
          <w:lang w:val="nl-BE"/>
        </w:rPr>
        <w:t>Berre</w:t>
      </w:r>
      <w:proofErr w:type="spellEnd"/>
      <w:r w:rsidR="00896F22">
        <w:rPr>
          <w:lang w:val="nl-BE"/>
        </w:rPr>
        <w:t xml:space="preserve"> zijn. Huh hoezo leiding? Wie komt er nog? Er komen 3 </w:t>
      </w:r>
      <w:proofErr w:type="spellStart"/>
      <w:r w:rsidR="00896F22">
        <w:rPr>
          <w:lang w:val="nl-BE"/>
        </w:rPr>
        <w:t>aspi’s</w:t>
      </w:r>
      <w:proofErr w:type="spellEnd"/>
      <w:r w:rsidR="00896F22">
        <w:rPr>
          <w:lang w:val="nl-BE"/>
        </w:rPr>
        <w:t xml:space="preserve"> ons vervangen. Wat?? Wie zijn de </w:t>
      </w:r>
      <w:proofErr w:type="spellStart"/>
      <w:r w:rsidR="00896F22">
        <w:rPr>
          <w:lang w:val="nl-BE"/>
        </w:rPr>
        <w:t>aspi’s</w:t>
      </w:r>
      <w:proofErr w:type="spellEnd"/>
      <w:r w:rsidR="00896F22">
        <w:rPr>
          <w:lang w:val="nl-BE"/>
        </w:rPr>
        <w:t>? Waar zijn jullie dan? Zij zullen in onze plaats leiding geven om al is een keertje te oefenen hoe dat moet.</w:t>
      </w:r>
      <w:r w:rsidR="00AB21CA">
        <w:rPr>
          <w:lang w:val="nl-BE"/>
        </w:rPr>
        <w:t xml:space="preserve"> Dus lief zijn he meisjes </w:t>
      </w:r>
      <w:r w:rsidR="00AB21CA" w:rsidRPr="00AB21CA">
        <w:rPr>
          <mc:AlternateContent>
            <mc:Choice Requires="w16se"/>
            <mc:Fallback>
              <w:rFonts w:ascii="Segoe UI Emoji" w:eastAsia="Segoe UI Emoji" w:hAnsi="Segoe UI Emoji" w:cs="Segoe UI Emoji"/>
            </mc:Fallback>
          </mc:AlternateContent>
          <w:lang w:val="nl-BE"/>
        </w:rPr>
        <mc:AlternateContent>
          <mc:Choice Requires="w16se">
            <w16se:symEx w16se:font="Segoe UI Emoji" w16se:char="1F609"/>
          </mc:Choice>
          <mc:Fallback>
            <w:t>😉</w:t>
          </mc:Fallback>
        </mc:AlternateContent>
      </w:r>
      <w:r w:rsidR="00896F22">
        <w:rPr>
          <w:lang w:val="nl-BE"/>
        </w:rPr>
        <w:t xml:space="preserve"> </w:t>
      </w:r>
    </w:p>
    <w:p w14:paraId="6B7C57E2" w14:textId="77777777" w:rsidR="00F4193F" w:rsidRPr="00F4193F" w:rsidRDefault="00F4193F" w:rsidP="00AA2F7F">
      <w:pPr>
        <w:rPr>
          <w:b/>
          <w:lang w:val="nl-BE"/>
        </w:rPr>
      </w:pPr>
    </w:p>
    <w:p w14:paraId="5C2BBC2B" w14:textId="5EEDD4C1" w:rsidR="0021695D" w:rsidRPr="00AB21CA" w:rsidRDefault="0021695D" w:rsidP="00AA2F7F">
      <w:pPr>
        <w:rPr>
          <w:lang w:val="nl-NL"/>
        </w:rPr>
      </w:pPr>
      <w:r>
        <w:rPr>
          <w:b/>
          <w:lang w:val="nl-NL"/>
        </w:rPr>
        <w:t xml:space="preserve">7 </w:t>
      </w:r>
      <w:r w:rsidR="005068E6">
        <w:rPr>
          <w:b/>
          <w:lang w:val="nl-NL"/>
        </w:rPr>
        <w:t>april</w:t>
      </w:r>
      <w:r>
        <w:rPr>
          <w:b/>
          <w:lang w:val="nl-NL"/>
        </w:rPr>
        <w:t>:</w:t>
      </w:r>
      <w:r w:rsidR="00F4193F">
        <w:rPr>
          <w:b/>
          <w:lang w:val="nl-NL"/>
        </w:rPr>
        <w:t xml:space="preserve"> </w:t>
      </w:r>
      <w:r w:rsidR="00AB21CA">
        <w:rPr>
          <w:lang w:val="nl-NL"/>
        </w:rPr>
        <w:t xml:space="preserve">Eindelijk is het wat beter weer. Wat betekent dat we terug buiten kunnen spelen. Daarvoor mogen jullie al jullie steps, fietsen, rolschaatsen, skateboards, … noem maar op meenemen naar de </w:t>
      </w:r>
      <w:proofErr w:type="spellStart"/>
      <w:r w:rsidR="00AB21CA">
        <w:rPr>
          <w:lang w:val="nl-NL"/>
        </w:rPr>
        <w:t>chiro</w:t>
      </w:r>
      <w:proofErr w:type="spellEnd"/>
      <w:r w:rsidR="00AB21CA">
        <w:rPr>
          <w:lang w:val="nl-NL"/>
        </w:rPr>
        <w:t>.</w:t>
      </w:r>
    </w:p>
    <w:p w14:paraId="055F6B98" w14:textId="77777777" w:rsidR="00F4193F" w:rsidRDefault="00F4193F" w:rsidP="00AA2F7F">
      <w:pPr>
        <w:rPr>
          <w:b/>
          <w:lang w:val="nl-NL"/>
        </w:rPr>
      </w:pPr>
    </w:p>
    <w:p w14:paraId="3F747A54" w14:textId="4A457F9C" w:rsidR="0021695D" w:rsidRPr="009218BE" w:rsidRDefault="0021695D" w:rsidP="00AA2F7F">
      <w:pPr>
        <w:rPr>
          <w:lang w:val="nl-NL"/>
        </w:rPr>
      </w:pPr>
      <w:r>
        <w:rPr>
          <w:b/>
          <w:lang w:val="nl-NL"/>
        </w:rPr>
        <w:t xml:space="preserve">14 </w:t>
      </w:r>
      <w:r w:rsidR="005068E6">
        <w:rPr>
          <w:b/>
          <w:lang w:val="nl-NL"/>
        </w:rPr>
        <w:t>april</w:t>
      </w:r>
      <w:r>
        <w:rPr>
          <w:b/>
          <w:lang w:val="nl-NL"/>
        </w:rPr>
        <w:t>:</w:t>
      </w:r>
      <w:r w:rsidR="00B232BB">
        <w:rPr>
          <w:b/>
          <w:lang w:val="nl-NL"/>
        </w:rPr>
        <w:t xml:space="preserve"> </w:t>
      </w:r>
      <w:r w:rsidR="009218BE">
        <w:rPr>
          <w:lang w:val="nl-NL"/>
        </w:rPr>
        <w:t xml:space="preserve">Wow vandaag gaan </w:t>
      </w:r>
      <w:r w:rsidR="000A2AE7">
        <w:rPr>
          <w:lang w:val="nl-NL"/>
        </w:rPr>
        <w:t>we</w:t>
      </w:r>
      <w:r w:rsidR="009218BE">
        <w:rPr>
          <w:lang w:val="nl-NL"/>
        </w:rPr>
        <w:t xml:space="preserve"> </w:t>
      </w:r>
      <w:r w:rsidR="000A2AE7">
        <w:rPr>
          <w:lang w:val="nl-NL"/>
        </w:rPr>
        <w:t>spelletjes</w:t>
      </w:r>
      <w:r w:rsidR="009218BE">
        <w:rPr>
          <w:lang w:val="nl-NL"/>
        </w:rPr>
        <w:t xml:space="preserve"> </w:t>
      </w:r>
      <w:r w:rsidR="000A2AE7">
        <w:rPr>
          <w:lang w:val="nl-NL"/>
        </w:rPr>
        <w:t xml:space="preserve">spelen </w:t>
      </w:r>
      <w:r w:rsidR="009218BE">
        <w:rPr>
          <w:lang w:val="nl-NL"/>
        </w:rPr>
        <w:t>dat we nog nooit eerder hebben gedaan</w:t>
      </w:r>
      <w:r w:rsidR="000A2AE7">
        <w:rPr>
          <w:lang w:val="nl-NL"/>
        </w:rPr>
        <w:t>!! Benieuwd naar wat we gaan doen?</w:t>
      </w:r>
      <w:bookmarkStart w:id="0" w:name="_GoBack"/>
      <w:bookmarkEnd w:id="0"/>
      <w:r w:rsidR="009218BE">
        <w:rPr>
          <w:lang w:val="nl-NL"/>
        </w:rPr>
        <w:t xml:space="preserve"> </w:t>
      </w:r>
    </w:p>
    <w:p w14:paraId="38D1C1B1" w14:textId="77777777" w:rsidR="00F4193F" w:rsidRDefault="00F4193F" w:rsidP="00AA2F7F">
      <w:pPr>
        <w:rPr>
          <w:b/>
          <w:lang w:val="nl-NL"/>
        </w:rPr>
      </w:pPr>
    </w:p>
    <w:p w14:paraId="6791CE80" w14:textId="493F879D" w:rsidR="0021695D" w:rsidRPr="00574AA9" w:rsidRDefault="0021695D" w:rsidP="00AA2F7F">
      <w:pPr>
        <w:rPr>
          <w:lang w:val="nl-NL"/>
        </w:rPr>
      </w:pPr>
      <w:r>
        <w:rPr>
          <w:b/>
          <w:lang w:val="nl-NL"/>
        </w:rPr>
        <w:t xml:space="preserve">21 </w:t>
      </w:r>
      <w:r w:rsidR="005068E6">
        <w:rPr>
          <w:b/>
          <w:lang w:val="nl-NL"/>
        </w:rPr>
        <w:t>april</w:t>
      </w:r>
      <w:r>
        <w:rPr>
          <w:b/>
          <w:lang w:val="nl-NL"/>
        </w:rPr>
        <w:t>:</w:t>
      </w:r>
      <w:r w:rsidR="007D446D">
        <w:rPr>
          <w:b/>
          <w:lang w:val="nl-NL"/>
        </w:rPr>
        <w:t xml:space="preserve"> </w:t>
      </w:r>
      <w:r w:rsidR="00574AA9">
        <w:rPr>
          <w:lang w:val="nl-NL"/>
        </w:rPr>
        <w:t xml:space="preserve">Jammer genoeg is het vandaag geen </w:t>
      </w:r>
      <w:proofErr w:type="spellStart"/>
      <w:r w:rsidR="00574AA9">
        <w:rPr>
          <w:lang w:val="nl-NL"/>
        </w:rPr>
        <w:t>chiro</w:t>
      </w:r>
      <w:proofErr w:type="spellEnd"/>
      <w:r w:rsidR="00574AA9">
        <w:rPr>
          <w:lang w:val="nl-NL"/>
        </w:rPr>
        <w:t xml:space="preserve"> want het is Pasen. Vrolijk Pasen iedereen!! En niet te veel chocolade eitjes eten he! </w:t>
      </w:r>
      <w:r w:rsidR="00574AA9" w:rsidRPr="00574AA9">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9"/>
          </mc:Choice>
          <mc:Fallback>
            <w:t>😉</w:t>
          </mc:Fallback>
        </mc:AlternateContent>
      </w:r>
      <w:r w:rsidR="00574AA9">
        <w:rPr>
          <w:lang w:val="nl-NL"/>
        </w:rPr>
        <w:t xml:space="preserve"> </w:t>
      </w:r>
    </w:p>
    <w:p w14:paraId="474C4592" w14:textId="77777777" w:rsidR="00F4193F" w:rsidRDefault="00F4193F" w:rsidP="00AA2F7F">
      <w:pPr>
        <w:rPr>
          <w:b/>
          <w:lang w:val="nl-NL"/>
        </w:rPr>
      </w:pPr>
    </w:p>
    <w:p w14:paraId="4E4706E5" w14:textId="2F23C7C3" w:rsidR="0021695D" w:rsidRPr="00574AA9" w:rsidRDefault="0021695D" w:rsidP="00AA2F7F">
      <w:pPr>
        <w:rPr>
          <w:lang w:val="nl-NL"/>
        </w:rPr>
      </w:pPr>
      <w:r>
        <w:rPr>
          <w:b/>
          <w:lang w:val="nl-NL"/>
        </w:rPr>
        <w:t xml:space="preserve">28 </w:t>
      </w:r>
      <w:r w:rsidR="005068E6">
        <w:rPr>
          <w:b/>
          <w:lang w:val="nl-NL"/>
        </w:rPr>
        <w:t>april</w:t>
      </w:r>
      <w:r>
        <w:rPr>
          <w:b/>
          <w:lang w:val="nl-NL"/>
        </w:rPr>
        <w:t>:</w:t>
      </w:r>
      <w:r w:rsidR="00DD24FC">
        <w:rPr>
          <w:b/>
          <w:lang w:val="nl-NL"/>
        </w:rPr>
        <w:t xml:space="preserve"> </w:t>
      </w:r>
      <w:r w:rsidR="00574AA9">
        <w:rPr>
          <w:lang w:val="nl-NL"/>
        </w:rPr>
        <w:t>Ik hoop dat jullie er klaar voor zijn want vandaag spelen we als echte ridders</w:t>
      </w:r>
      <w:r w:rsidR="00FF509E">
        <w:rPr>
          <w:lang w:val="nl-NL"/>
        </w:rPr>
        <w:t xml:space="preserve"> </w:t>
      </w:r>
      <w:r w:rsidR="00FF509E" w:rsidRPr="00FF509E">
        <w:rPr>
          <w:rFonts w:ascii="Segoe UI Emoji" w:hAnsi="Segoe UI Emoji" w:cs="Segoe UI Emoji"/>
          <w:lang w:val="nl-NL"/>
        </w:rPr>
        <w:t>⚔</w:t>
      </w:r>
      <w:r w:rsidR="00574AA9">
        <w:rPr>
          <w:lang w:val="nl-NL"/>
        </w:rPr>
        <w:t xml:space="preserve"> in de middeleeuwen. Wat dit betekent houden we nog even geheim maar echte ridders zijn niet bang voor een uitdaging. </w:t>
      </w:r>
      <w:r w:rsidR="00574AA9">
        <w:rPr>
          <w:lang w:val="nl-NL"/>
        </w:rPr>
        <w:br/>
        <w:t xml:space="preserve">Voor de </w:t>
      </w:r>
      <w:proofErr w:type="spellStart"/>
      <w:r w:rsidR="00574AA9">
        <w:rPr>
          <w:lang w:val="nl-NL"/>
        </w:rPr>
        <w:t>chiro</w:t>
      </w:r>
      <w:proofErr w:type="spellEnd"/>
      <w:r w:rsidR="00574AA9">
        <w:rPr>
          <w:lang w:val="nl-NL"/>
        </w:rPr>
        <w:t xml:space="preserve"> zal er ook </w:t>
      </w:r>
      <w:r w:rsidR="00080EAB">
        <w:rPr>
          <w:lang w:val="nl-NL"/>
        </w:rPr>
        <w:t xml:space="preserve">even </w:t>
      </w:r>
      <w:r w:rsidR="00574AA9">
        <w:rPr>
          <w:lang w:val="nl-NL"/>
        </w:rPr>
        <w:t xml:space="preserve">een klein infomoment </w:t>
      </w:r>
      <w:r w:rsidR="00080EAB">
        <w:rPr>
          <w:lang w:val="nl-NL"/>
        </w:rPr>
        <w:t>worden gehouden, om het kamp wat meer uit te leggen voor zij die hier vragen over hebben of willen weten hoe het in zijn werk gaat. Meer info volgt nog maar als je ondertussen al wat vragen hebt staan wij altijd klaar om deze te beantwoorden.</w:t>
      </w:r>
    </w:p>
    <w:p w14:paraId="6235B42D" w14:textId="77777777" w:rsidR="00F4193F" w:rsidRPr="00DD24FC" w:rsidRDefault="00F4193F" w:rsidP="00AA2F7F">
      <w:pPr>
        <w:rPr>
          <w:lang w:val="nl-NL"/>
        </w:rPr>
      </w:pPr>
    </w:p>
    <w:p w14:paraId="7550699F" w14:textId="15E3E302" w:rsidR="008242C4" w:rsidRDefault="008242C4" w:rsidP="00AA2F7F">
      <w:pPr>
        <w:rPr>
          <w:lang w:val="nl-NL"/>
        </w:rPr>
      </w:pPr>
    </w:p>
    <w:p w14:paraId="15ED561B" w14:textId="77777777" w:rsidR="008242C4" w:rsidRPr="008242C4" w:rsidRDefault="008242C4" w:rsidP="008242C4">
      <w:pPr>
        <w:rPr>
          <w:lang w:val="nl-NL"/>
        </w:rPr>
      </w:pPr>
      <w:r w:rsidRPr="008242C4">
        <w:rPr>
          <w:lang w:val="nl-NL"/>
        </w:rPr>
        <w:t xml:space="preserve">Groetjes, </w:t>
      </w:r>
    </w:p>
    <w:p w14:paraId="4D0CF62A" w14:textId="77777777" w:rsidR="008242C4" w:rsidRPr="008242C4" w:rsidRDefault="008242C4" w:rsidP="008242C4">
      <w:pPr>
        <w:rPr>
          <w:lang w:val="nl-NL"/>
        </w:rPr>
      </w:pPr>
      <w:r w:rsidRPr="008242C4">
        <w:rPr>
          <w:lang w:val="nl-NL"/>
        </w:rPr>
        <w:t>jullie favoriete leiding! ;)</w:t>
      </w:r>
    </w:p>
    <w:p w14:paraId="665C0493" w14:textId="77777777" w:rsidR="008242C4" w:rsidRPr="008242C4" w:rsidRDefault="008242C4" w:rsidP="008242C4">
      <w:pPr>
        <w:rPr>
          <w:lang w:val="nl-NL"/>
        </w:rPr>
      </w:pPr>
      <w:r w:rsidRPr="008242C4">
        <w:rPr>
          <w:b/>
          <w:lang w:val="nl-NL"/>
        </w:rPr>
        <w:t>Jill</w:t>
      </w:r>
      <w:r w:rsidRPr="008242C4">
        <w:rPr>
          <w:lang w:val="nl-NL"/>
        </w:rPr>
        <w:t>: 0483 45 20 40</w:t>
      </w:r>
    </w:p>
    <w:p w14:paraId="01309502" w14:textId="5274310F" w:rsidR="00F4193F" w:rsidRPr="005068E6" w:rsidRDefault="008242C4" w:rsidP="005068E6">
      <w:pPr>
        <w:rPr>
          <w:b/>
          <w:lang w:val="nl-NL"/>
        </w:rPr>
      </w:pPr>
      <w:proofErr w:type="spellStart"/>
      <w:r w:rsidRPr="008242C4">
        <w:rPr>
          <w:b/>
          <w:lang w:val="nl-NL"/>
        </w:rPr>
        <w:t>Berre</w:t>
      </w:r>
      <w:proofErr w:type="spellEnd"/>
      <w:r>
        <w:rPr>
          <w:lang w:val="nl-NL"/>
        </w:rPr>
        <w:t xml:space="preserve">: 0479 06 23 </w:t>
      </w:r>
    </w:p>
    <w:sectPr w:rsidR="00F4193F" w:rsidRPr="005068E6" w:rsidSect="005F4123">
      <w:headerReference w:type="default" r:id="rId6"/>
      <w:foot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F449D" w14:textId="77777777" w:rsidR="0097797D" w:rsidRDefault="0097797D" w:rsidP="00A93275">
      <w:r>
        <w:separator/>
      </w:r>
    </w:p>
  </w:endnote>
  <w:endnote w:type="continuationSeparator" w:id="0">
    <w:p w14:paraId="307E5D5D" w14:textId="77777777" w:rsidR="0097797D" w:rsidRDefault="0097797D" w:rsidP="00A9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8DAD" w14:textId="77777777" w:rsidR="009A46F8" w:rsidRPr="00BC3B06" w:rsidRDefault="009A46F8" w:rsidP="00A93275">
    <w:pPr>
      <w:pStyle w:val="Voettekst"/>
      <w:tabs>
        <w:tab w:val="clear" w:pos="4320"/>
        <w:tab w:val="clear" w:pos="8640"/>
        <w:tab w:val="right" w:pos="9781"/>
      </w:tabs>
      <w:ind w:hanging="11"/>
      <w:rPr>
        <w:lang w:val="nl-NL"/>
      </w:rPr>
    </w:pPr>
    <w:r>
      <w:rPr>
        <w:rFonts w:eastAsia="Times New Roman" w:cs="Times New Roman"/>
        <w:noProof/>
        <w:lang w:val="nl-BE" w:eastAsia="nl-BE"/>
      </w:rPr>
      <w:drawing>
        <wp:anchor distT="0" distB="0" distL="114300" distR="114300" simplePos="0" relativeHeight="251660288" behindDoc="0" locked="0" layoutInCell="1" allowOverlap="1" wp14:anchorId="49D77135" wp14:editId="691EEB92">
          <wp:simplePos x="0" y="0"/>
          <wp:positionH relativeFrom="column">
            <wp:posOffset>6286500</wp:posOffset>
          </wp:positionH>
          <wp:positionV relativeFrom="paragraph">
            <wp:posOffset>-46355</wp:posOffset>
          </wp:positionV>
          <wp:extent cx="342900" cy="366395"/>
          <wp:effectExtent l="0" t="0" r="12700" b="0"/>
          <wp:wrapNone/>
          <wp:docPr id="5" name="Picture 5" descr="ttp://www.underconsideration.com/brandnew/archives/facebook_logo_d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underconsideration.com/brandnew/archives/facebook_logo_detai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B06">
      <w:rPr>
        <w:lang w:val="nl-NL"/>
      </w:rPr>
      <w:tab/>
      <w:t>Meer info vindt u op onze website:</w:t>
    </w:r>
    <w:r w:rsidRPr="00BC3B06">
      <w:rPr>
        <w:lang w:val="nl-NL"/>
      </w:rPr>
      <w:tab/>
      <w:t>Wij zitten ook op Facebook!</w:t>
    </w:r>
    <w:r w:rsidRPr="00BC3B06">
      <w:rPr>
        <w:lang w:val="nl-NL"/>
      </w:rPr>
      <w:br/>
      <w:t>www.chirotomsam.be</w:t>
    </w:r>
    <w:r w:rsidRPr="00BC3B06">
      <w:rPr>
        <w:lang w:val="nl-NL"/>
      </w:rPr>
      <w:tab/>
      <w:t>Chiro TOM &amp; 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F1607" w14:textId="77777777" w:rsidR="0097797D" w:rsidRDefault="0097797D" w:rsidP="00A93275">
      <w:r>
        <w:separator/>
      </w:r>
    </w:p>
  </w:footnote>
  <w:footnote w:type="continuationSeparator" w:id="0">
    <w:p w14:paraId="08A7A4F1" w14:textId="77777777" w:rsidR="0097797D" w:rsidRDefault="0097797D" w:rsidP="00A9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A711" w14:textId="624FC922" w:rsidR="009A46F8" w:rsidRPr="0021695D" w:rsidRDefault="007F3D38" w:rsidP="0021695D">
    <w:pPr>
      <w:pStyle w:val="Titel"/>
      <w:ind w:left="1440"/>
      <w:rPr>
        <w:rFonts w:ascii="Century Gothic" w:hAnsi="Century Gothic"/>
        <w:sz w:val="44"/>
        <w:szCs w:val="44"/>
      </w:rPr>
    </w:pPr>
    <w:r w:rsidRPr="0021695D">
      <w:rPr>
        <w:noProof/>
        <w:sz w:val="72"/>
        <w:lang w:val="nl-BE" w:eastAsia="nl-BE"/>
      </w:rPr>
      <w:drawing>
        <wp:anchor distT="0" distB="0" distL="114300" distR="114300" simplePos="0" relativeHeight="251668480" behindDoc="1" locked="0" layoutInCell="1" allowOverlap="1" wp14:anchorId="36EC0754" wp14:editId="4815C788">
          <wp:simplePos x="0" y="0"/>
          <wp:positionH relativeFrom="column">
            <wp:posOffset>0</wp:posOffset>
          </wp:positionH>
          <wp:positionV relativeFrom="paragraph">
            <wp:posOffset>-236220</wp:posOffset>
          </wp:positionV>
          <wp:extent cx="68580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ackgroundRemoval t="972" b="99121" l="0" r="100000"/>
                            </a14:imgEffect>
                          </a14:imgLayer>
                        </a14:imgProps>
                      </a:ex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9A46F8" w:rsidRPr="0021695D">
      <w:rPr>
        <w:noProof/>
        <w:sz w:val="72"/>
        <w:lang w:val="nl-BE" w:eastAsia="nl-BE"/>
      </w:rPr>
      <w:drawing>
        <wp:anchor distT="0" distB="0" distL="114300" distR="114300" simplePos="0" relativeHeight="251656192" behindDoc="0" locked="0" layoutInCell="1" allowOverlap="1" wp14:anchorId="4CE09AD9" wp14:editId="4B80E064">
          <wp:simplePos x="0" y="0"/>
          <wp:positionH relativeFrom="column">
            <wp:posOffset>4229100</wp:posOffset>
          </wp:positionH>
          <wp:positionV relativeFrom="paragraph">
            <wp:posOffset>-325120</wp:posOffset>
          </wp:positionV>
          <wp:extent cx="238887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5.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88870" cy="8191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1695D" w:rsidRPr="0021695D">
      <w:rPr>
        <w:rFonts w:ascii="Century Gothic" w:hAnsi="Century Gothic"/>
        <w:sz w:val="72"/>
        <w:szCs w:val="44"/>
      </w:rPr>
      <w:t>Programma</w:t>
    </w:r>
    <w:proofErr w:type="spellEnd"/>
    <w:r w:rsidR="0021695D" w:rsidRPr="0021695D">
      <w:rPr>
        <w:rFonts w:ascii="Century Gothic" w:hAnsi="Century Gothic"/>
        <w:sz w:val="72"/>
        <w:szCs w:val="44"/>
      </w:rPr>
      <w:t xml:space="preserve"> </w:t>
    </w:r>
    <w:r w:rsidR="0021695D">
      <w:rPr>
        <w:rFonts w:ascii="Century Gothic" w:hAnsi="Century Gothic"/>
        <w:sz w:val="44"/>
        <w:szCs w:val="44"/>
      </w:rPr>
      <w:br/>
    </w:r>
    <w:proofErr w:type="spellStart"/>
    <w:r w:rsidR="005068E6">
      <w:rPr>
        <w:rFonts w:ascii="Century Gothic" w:hAnsi="Century Gothic"/>
        <w:sz w:val="44"/>
        <w:szCs w:val="44"/>
      </w:rPr>
      <w:t>Maart</w:t>
    </w:r>
    <w:proofErr w:type="spellEnd"/>
    <w:r w:rsidR="0021695D" w:rsidRPr="0021695D">
      <w:rPr>
        <w:rFonts w:ascii="Century Gothic" w:hAnsi="Century Gothic"/>
        <w:sz w:val="44"/>
        <w:szCs w:val="44"/>
      </w:rPr>
      <w:t>-</w:t>
    </w:r>
    <w:r w:rsidR="005068E6">
      <w:rPr>
        <w:rFonts w:ascii="Century Gothic" w:hAnsi="Century Gothic"/>
        <w:sz w:val="44"/>
        <w:szCs w:val="44"/>
      </w:rPr>
      <w:t>April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75"/>
    <w:rsid w:val="00080EAB"/>
    <w:rsid w:val="000A2AE7"/>
    <w:rsid w:val="00132709"/>
    <w:rsid w:val="0021695D"/>
    <w:rsid w:val="00253447"/>
    <w:rsid w:val="00256137"/>
    <w:rsid w:val="003E5979"/>
    <w:rsid w:val="004C1F9E"/>
    <w:rsid w:val="004F592A"/>
    <w:rsid w:val="005068E6"/>
    <w:rsid w:val="0051214B"/>
    <w:rsid w:val="00541C18"/>
    <w:rsid w:val="00574AA9"/>
    <w:rsid w:val="005F4123"/>
    <w:rsid w:val="006F7CF3"/>
    <w:rsid w:val="00730135"/>
    <w:rsid w:val="007C3B69"/>
    <w:rsid w:val="007D446D"/>
    <w:rsid w:val="007F3D38"/>
    <w:rsid w:val="008242C4"/>
    <w:rsid w:val="00896F22"/>
    <w:rsid w:val="009218BE"/>
    <w:rsid w:val="00933BDC"/>
    <w:rsid w:val="0097797D"/>
    <w:rsid w:val="009A46F8"/>
    <w:rsid w:val="00A93275"/>
    <w:rsid w:val="00AA2F7F"/>
    <w:rsid w:val="00AB21CA"/>
    <w:rsid w:val="00B232BB"/>
    <w:rsid w:val="00BC3B06"/>
    <w:rsid w:val="00C156DD"/>
    <w:rsid w:val="00C51EC8"/>
    <w:rsid w:val="00CC18AE"/>
    <w:rsid w:val="00D630CB"/>
    <w:rsid w:val="00DD24FC"/>
    <w:rsid w:val="00E51C96"/>
    <w:rsid w:val="00F4193F"/>
    <w:rsid w:val="00FF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17B4A"/>
  <w14:defaultImageDpi w14:val="300"/>
  <w15:docId w15:val="{B2CA0FFD-51D3-42E2-8CB6-9182CE21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2F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275"/>
    <w:pPr>
      <w:tabs>
        <w:tab w:val="center" w:pos="4320"/>
        <w:tab w:val="right" w:pos="8640"/>
      </w:tabs>
    </w:pPr>
  </w:style>
  <w:style w:type="character" w:customStyle="1" w:styleId="KoptekstChar">
    <w:name w:val="Koptekst Char"/>
    <w:basedOn w:val="Standaardalinea-lettertype"/>
    <w:link w:val="Koptekst"/>
    <w:uiPriority w:val="99"/>
    <w:rsid w:val="00A93275"/>
  </w:style>
  <w:style w:type="paragraph" w:styleId="Voettekst">
    <w:name w:val="footer"/>
    <w:basedOn w:val="Standaard"/>
    <w:link w:val="VoettekstChar"/>
    <w:uiPriority w:val="99"/>
    <w:unhideWhenUsed/>
    <w:rsid w:val="00A93275"/>
    <w:pPr>
      <w:tabs>
        <w:tab w:val="center" w:pos="4320"/>
        <w:tab w:val="right" w:pos="8640"/>
      </w:tabs>
    </w:pPr>
  </w:style>
  <w:style w:type="character" w:customStyle="1" w:styleId="VoettekstChar">
    <w:name w:val="Voettekst Char"/>
    <w:basedOn w:val="Standaardalinea-lettertype"/>
    <w:link w:val="Voettekst"/>
    <w:uiPriority w:val="99"/>
    <w:rsid w:val="00A93275"/>
  </w:style>
  <w:style w:type="character" w:styleId="Hyperlink">
    <w:name w:val="Hyperlink"/>
    <w:basedOn w:val="Standaardalinea-lettertype"/>
    <w:uiPriority w:val="99"/>
    <w:unhideWhenUsed/>
    <w:rsid w:val="00A93275"/>
    <w:rPr>
      <w:color w:val="0000FF" w:themeColor="hyperlink"/>
      <w:u w:val="single"/>
    </w:rPr>
  </w:style>
  <w:style w:type="character" w:styleId="GevolgdeHyperlink">
    <w:name w:val="FollowedHyperlink"/>
    <w:basedOn w:val="Standaardalinea-lettertype"/>
    <w:uiPriority w:val="99"/>
    <w:semiHidden/>
    <w:unhideWhenUsed/>
    <w:rsid w:val="00A93275"/>
    <w:rPr>
      <w:color w:val="800080" w:themeColor="followedHyperlink"/>
      <w:u w:val="single"/>
    </w:rPr>
  </w:style>
  <w:style w:type="paragraph" w:styleId="Ballontekst">
    <w:name w:val="Balloon Text"/>
    <w:basedOn w:val="Standaard"/>
    <w:link w:val="BallontekstChar"/>
    <w:uiPriority w:val="99"/>
    <w:semiHidden/>
    <w:unhideWhenUsed/>
    <w:rsid w:val="00A9327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3275"/>
    <w:rPr>
      <w:rFonts w:ascii="Lucida Grande" w:hAnsi="Lucida Grande" w:cs="Lucida Grande"/>
      <w:sz w:val="18"/>
      <w:szCs w:val="18"/>
    </w:rPr>
  </w:style>
  <w:style w:type="character" w:customStyle="1" w:styleId="Kop1Char">
    <w:name w:val="Kop 1 Char"/>
    <w:basedOn w:val="Standaardalinea-lettertype"/>
    <w:link w:val="Kop1"/>
    <w:uiPriority w:val="9"/>
    <w:rsid w:val="00AA2F7F"/>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AA2F7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2F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1</Pages>
  <Words>331</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UA</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Renders</dc:creator>
  <cp:keywords/>
  <dc:description/>
  <cp:lastModifiedBy>Jill Raeckelboom</cp:lastModifiedBy>
  <cp:revision>8</cp:revision>
  <cp:lastPrinted>2015-09-18T09:57:00Z</cp:lastPrinted>
  <dcterms:created xsi:type="dcterms:W3CDTF">2019-03-09T12:15:00Z</dcterms:created>
  <dcterms:modified xsi:type="dcterms:W3CDTF">2019-03-10T09:07:00Z</dcterms:modified>
</cp:coreProperties>
</file>