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02F9" w14:textId="71DCA4F4" w:rsidR="00C753BD" w:rsidRPr="00725A63" w:rsidRDefault="00626225" w:rsidP="00C753BD">
      <w:pPr>
        <w:rPr>
          <w:rFonts w:asciiTheme="majorHAnsi" w:hAnsiTheme="majorHAnsi"/>
        </w:rPr>
      </w:pPr>
      <w:r>
        <w:rPr>
          <w:rFonts w:asciiTheme="majorHAnsi" w:hAnsiTheme="majorHAnsi"/>
        </w:rPr>
        <w:t>Beste ouders en speelclub meisjes</w:t>
      </w:r>
    </w:p>
    <w:p w14:paraId="133FCB7F" w14:textId="2E636879" w:rsidR="00C753BD" w:rsidRPr="00725A63" w:rsidRDefault="00C753BD" w:rsidP="00C753BD">
      <w:pPr>
        <w:rPr>
          <w:rFonts w:asciiTheme="majorHAnsi" w:hAnsiTheme="majorHAnsi"/>
        </w:rPr>
      </w:pPr>
      <w:r w:rsidRPr="00725A63">
        <w:rPr>
          <w:rFonts w:asciiTheme="majorHAnsi" w:hAnsiTheme="majorHAnsi"/>
        </w:rPr>
        <w:t xml:space="preserve">Naar jaarlijkse gewoonte gaan we tijdens het weekend van </w:t>
      </w:r>
      <w:r w:rsidR="009F33AF">
        <w:rPr>
          <w:rFonts w:asciiTheme="majorHAnsi" w:hAnsiTheme="majorHAnsi"/>
          <w:b/>
        </w:rPr>
        <w:t>15</w:t>
      </w:r>
      <w:r w:rsidR="00626225">
        <w:rPr>
          <w:rFonts w:asciiTheme="majorHAnsi" w:hAnsiTheme="majorHAnsi"/>
          <w:b/>
        </w:rPr>
        <w:t xml:space="preserve"> tot </w:t>
      </w:r>
      <w:r w:rsidR="009F33AF">
        <w:rPr>
          <w:rFonts w:asciiTheme="majorHAnsi" w:hAnsiTheme="majorHAnsi"/>
          <w:b/>
        </w:rPr>
        <w:t>17</w:t>
      </w:r>
      <w:r w:rsidR="00626225">
        <w:rPr>
          <w:rFonts w:asciiTheme="majorHAnsi" w:hAnsiTheme="majorHAnsi"/>
          <w:b/>
        </w:rPr>
        <w:t xml:space="preserve"> </w:t>
      </w:r>
      <w:r w:rsidR="009F33AF">
        <w:rPr>
          <w:rFonts w:asciiTheme="majorHAnsi" w:hAnsiTheme="majorHAnsi"/>
          <w:b/>
        </w:rPr>
        <w:t>maart</w:t>
      </w:r>
      <w:r w:rsidR="00626225">
        <w:rPr>
          <w:rFonts w:asciiTheme="majorHAnsi" w:hAnsiTheme="majorHAnsi"/>
        </w:rPr>
        <w:t xml:space="preserve"> op groep</w:t>
      </w:r>
      <w:r w:rsidRPr="00725A63">
        <w:rPr>
          <w:rFonts w:asciiTheme="majorHAnsi" w:hAnsiTheme="majorHAnsi"/>
        </w:rPr>
        <w:t xml:space="preserve">sweekend. </w:t>
      </w:r>
      <w:r w:rsidRPr="008753EE">
        <w:rPr>
          <w:rFonts w:asciiTheme="majorHAnsi" w:hAnsiTheme="majorHAnsi"/>
        </w:rPr>
        <w:t xml:space="preserve">Tijdens dit weekend </w:t>
      </w:r>
      <w:r w:rsidR="00626225" w:rsidRPr="008753EE">
        <w:rPr>
          <w:rFonts w:asciiTheme="majorHAnsi" w:hAnsiTheme="majorHAnsi"/>
        </w:rPr>
        <w:t xml:space="preserve">kleden we ons helemaal in </w:t>
      </w:r>
      <w:r w:rsidR="002A3508">
        <w:rPr>
          <w:rFonts w:asciiTheme="majorHAnsi" w:hAnsiTheme="majorHAnsi"/>
        </w:rPr>
        <w:t>als piraten</w:t>
      </w:r>
      <w:r w:rsidR="00626225" w:rsidRPr="008753EE">
        <w:rPr>
          <w:rFonts w:asciiTheme="majorHAnsi" w:hAnsiTheme="majorHAnsi"/>
        </w:rPr>
        <w:t xml:space="preserve"> en ontdekken we hoe het </w:t>
      </w:r>
      <w:r w:rsidR="002A3508">
        <w:rPr>
          <w:rFonts w:asciiTheme="majorHAnsi" w:hAnsiTheme="majorHAnsi"/>
        </w:rPr>
        <w:t>spannende leven van een piraat er aan toe gaat</w:t>
      </w:r>
      <w:r w:rsidRPr="00725A63">
        <w:rPr>
          <w:rFonts w:asciiTheme="majorHAnsi" w:hAnsiTheme="majorHAnsi"/>
        </w:rPr>
        <w:t>. In deze brief vind je alles wat we nodig hebben om er een bangelijk weekend van te maken.</w:t>
      </w:r>
    </w:p>
    <w:p w14:paraId="116E9417" w14:textId="0F2F292D" w:rsidR="00C753BD" w:rsidRPr="00725A63" w:rsidRDefault="00E66D09" w:rsidP="00C753BD">
      <w:pPr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862C6" wp14:editId="1F4B5D6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62200" cy="2099310"/>
            <wp:effectExtent l="0" t="0" r="0" b="0"/>
            <wp:wrapSquare wrapText="bothSides"/>
            <wp:docPr id="8" name="Afbeelding 8" descr="Afbeeldingsresultaat voor pir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ira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3BD" w:rsidRPr="00725A63">
        <w:rPr>
          <w:rFonts w:asciiTheme="majorHAnsi" w:hAnsiTheme="majorHAnsi"/>
          <w:b/>
        </w:rPr>
        <w:t>Waar gaan we heen?</w:t>
      </w:r>
      <w:r w:rsidR="00964026" w:rsidRPr="00964026">
        <w:t xml:space="preserve"> </w:t>
      </w:r>
    </w:p>
    <w:p w14:paraId="17C05DF9" w14:textId="4FEF1E6E" w:rsidR="00C753BD" w:rsidRPr="00C753BD" w:rsidRDefault="00C753BD" w:rsidP="00E66D09">
      <w:pPr>
        <w:rPr>
          <w:rFonts w:asciiTheme="majorHAnsi" w:hAnsiTheme="majorHAnsi"/>
          <w:color w:val="000000" w:themeColor="text1"/>
        </w:rPr>
      </w:pPr>
      <w:r w:rsidRPr="00206641">
        <w:rPr>
          <w:rFonts w:asciiTheme="majorHAnsi" w:hAnsiTheme="majorHAnsi"/>
          <w:color w:val="000000" w:themeColor="text1"/>
        </w:rPr>
        <w:t xml:space="preserve">We gaan naar </w:t>
      </w:r>
      <w:r w:rsidR="00626225">
        <w:rPr>
          <w:rFonts w:asciiTheme="majorHAnsi" w:hAnsiTheme="majorHAnsi"/>
          <w:color w:val="000000" w:themeColor="text1"/>
        </w:rPr>
        <w:t xml:space="preserve">Chiro </w:t>
      </w:r>
      <w:r w:rsidR="009F33AF">
        <w:rPr>
          <w:rFonts w:asciiTheme="majorHAnsi" w:hAnsiTheme="majorHAnsi"/>
          <w:color w:val="000000" w:themeColor="text1"/>
        </w:rPr>
        <w:t>Tempo</w:t>
      </w:r>
      <w:r w:rsidR="00A61A95">
        <w:rPr>
          <w:rFonts w:asciiTheme="majorHAnsi" w:hAnsiTheme="majorHAnsi"/>
          <w:color w:val="000000" w:themeColor="text1"/>
        </w:rPr>
        <w:t xml:space="preserve"> in </w:t>
      </w:r>
      <w:r w:rsidR="009F33AF">
        <w:rPr>
          <w:rFonts w:asciiTheme="majorHAnsi" w:hAnsiTheme="majorHAnsi"/>
          <w:color w:val="000000" w:themeColor="text1"/>
        </w:rPr>
        <w:t>Ekeren</w:t>
      </w:r>
      <w:r>
        <w:rPr>
          <w:rFonts w:asciiTheme="majorHAnsi" w:hAnsiTheme="majorHAnsi"/>
          <w:color w:val="000000" w:themeColor="text1"/>
        </w:rPr>
        <w:t xml:space="preserve"> </w:t>
      </w:r>
      <w:r w:rsidRPr="00206641">
        <w:rPr>
          <w:rFonts w:asciiTheme="majorHAnsi" w:hAnsiTheme="majorHAnsi"/>
          <w:color w:val="000000" w:themeColor="text1"/>
        </w:rPr>
        <w:t>en vragen aan ouders om te rijden.</w:t>
      </w:r>
      <w:r w:rsidR="00E66D09">
        <w:rPr>
          <w:rFonts w:asciiTheme="majorHAnsi" w:hAnsiTheme="majorHAnsi"/>
          <w:color w:val="000000" w:themeColor="text1"/>
        </w:rPr>
        <w:br/>
      </w:r>
      <w:r w:rsidRPr="00206641">
        <w:rPr>
          <w:rFonts w:asciiTheme="majorHAnsi" w:hAnsiTheme="majorHAnsi"/>
          <w:color w:val="000000" w:themeColor="text1"/>
        </w:rPr>
        <w:t xml:space="preserve">Het adres kan je hieronder vinden. </w:t>
      </w:r>
      <w:r w:rsidR="00A84BD9">
        <w:rPr>
          <w:rFonts w:asciiTheme="majorHAnsi" w:hAnsiTheme="majorHAnsi"/>
          <w:color w:val="000000" w:themeColor="text1"/>
        </w:rPr>
        <w:t>Als je kan rijden</w:t>
      </w:r>
      <w:r w:rsidRPr="00206641">
        <w:rPr>
          <w:rFonts w:asciiTheme="majorHAnsi" w:hAnsiTheme="majorHAnsi"/>
          <w:color w:val="000000" w:themeColor="text1"/>
        </w:rPr>
        <w:t xml:space="preserve"> vul je ofwe</w:t>
      </w:r>
      <w:r w:rsidR="00A84BD9">
        <w:rPr>
          <w:rFonts w:asciiTheme="majorHAnsi" w:hAnsiTheme="majorHAnsi"/>
          <w:color w:val="000000" w:themeColor="text1"/>
        </w:rPr>
        <w:t xml:space="preserve">l </w:t>
      </w:r>
      <w:r w:rsidR="00E66D09">
        <w:rPr>
          <w:rFonts w:asciiTheme="majorHAnsi" w:hAnsiTheme="majorHAnsi"/>
          <w:color w:val="000000" w:themeColor="text1"/>
        </w:rPr>
        <w:t>o</w:t>
      </w:r>
      <w:bookmarkStart w:id="0" w:name="_GoBack"/>
      <w:bookmarkEnd w:id="0"/>
      <w:r w:rsidR="00A84BD9">
        <w:rPr>
          <w:rFonts w:asciiTheme="majorHAnsi" w:hAnsiTheme="majorHAnsi"/>
          <w:color w:val="000000" w:themeColor="text1"/>
        </w:rPr>
        <w:t xml:space="preserve">nderstaand strookje in dat je kan afgeven aan de leiding, je kan iets laten weten via </w:t>
      </w:r>
      <w:r w:rsidR="00626225">
        <w:rPr>
          <w:rFonts w:asciiTheme="majorHAnsi" w:hAnsiTheme="majorHAnsi"/>
          <w:color w:val="000000" w:themeColor="text1"/>
        </w:rPr>
        <w:t>0483452040</w:t>
      </w:r>
      <w:r w:rsidR="002A3508">
        <w:rPr>
          <w:rFonts w:asciiTheme="majorHAnsi" w:hAnsiTheme="majorHAnsi"/>
          <w:color w:val="000000" w:themeColor="text1"/>
        </w:rPr>
        <w:t xml:space="preserve"> of kan een berichtje via whatsapp sturen.</w:t>
      </w:r>
    </w:p>
    <w:p w14:paraId="49E1CD9B" w14:textId="0A8AC89A" w:rsidR="00C753BD" w:rsidRPr="009F33AF" w:rsidRDefault="00626225" w:rsidP="009F33AF">
      <w:pPr>
        <w:jc w:val="lef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u w:val="single"/>
        </w:rPr>
        <w:t xml:space="preserve">Chiro </w:t>
      </w:r>
      <w:r w:rsidR="009F33AF">
        <w:rPr>
          <w:rFonts w:asciiTheme="majorHAnsi" w:hAnsiTheme="majorHAnsi"/>
          <w:color w:val="000000" w:themeColor="text1"/>
          <w:u w:val="single"/>
        </w:rPr>
        <w:t>Tempo</w:t>
      </w:r>
      <w:r w:rsidR="00C753BD">
        <w:rPr>
          <w:rFonts w:asciiTheme="majorHAnsi" w:hAnsiTheme="majorHAnsi"/>
          <w:color w:val="000000" w:themeColor="text1"/>
          <w:u w:val="single"/>
        </w:rPr>
        <w:br/>
      </w:r>
      <w:r w:rsidR="009F33AF" w:rsidRPr="009F33AF">
        <w:rPr>
          <w:rFonts w:asciiTheme="majorHAnsi" w:hAnsiTheme="majorHAnsi"/>
          <w:color w:val="000000" w:themeColor="text1"/>
        </w:rPr>
        <w:t>Frans Lenaertsstraat 8</w:t>
      </w:r>
      <w:r w:rsidR="009F33AF">
        <w:rPr>
          <w:rFonts w:asciiTheme="majorHAnsi" w:hAnsiTheme="majorHAnsi"/>
          <w:color w:val="000000" w:themeColor="text1"/>
        </w:rPr>
        <w:br/>
      </w:r>
      <w:r w:rsidR="009F33AF" w:rsidRPr="009F33AF">
        <w:rPr>
          <w:rFonts w:asciiTheme="majorHAnsi" w:hAnsiTheme="majorHAnsi"/>
          <w:color w:val="000000" w:themeColor="text1"/>
        </w:rPr>
        <w:t>2180 Ekeren</w:t>
      </w:r>
    </w:p>
    <w:p w14:paraId="76999D54" w14:textId="5E426583" w:rsidR="00C753BD" w:rsidRPr="00C753BD" w:rsidRDefault="00C753BD" w:rsidP="00C753BD">
      <w:pPr>
        <w:rPr>
          <w:rFonts w:asciiTheme="majorHAnsi" w:hAnsiTheme="majorHAnsi"/>
          <w:b/>
        </w:rPr>
      </w:pPr>
      <w:r w:rsidRPr="00725A63">
        <w:rPr>
          <w:rFonts w:asciiTheme="majorHAnsi" w:hAnsiTheme="majorHAnsi"/>
          <w:b/>
        </w:rPr>
        <w:t>Wat neem je allemaal mee?</w:t>
      </w:r>
    </w:p>
    <w:p w14:paraId="7E35A08A" w14:textId="77777777" w:rsidR="00C753BD" w:rsidRPr="00725A63" w:rsidRDefault="00C753BD" w:rsidP="00C753BD">
      <w:pPr>
        <w:rPr>
          <w:rFonts w:asciiTheme="majorHAnsi" w:hAnsiTheme="majorHAnsi"/>
        </w:rPr>
        <w:sectPr w:rsidR="00C753BD" w:rsidRPr="00725A63" w:rsidSect="00C753BD">
          <w:headerReference w:type="default" r:id="rId8"/>
          <w:footerReference w:type="default" r:id="rId9"/>
          <w:type w:val="continuous"/>
          <w:pgSz w:w="11900" w:h="16840"/>
          <w:pgMar w:top="1843" w:right="720" w:bottom="1560" w:left="720" w:header="708" w:footer="708" w:gutter="0"/>
          <w:cols w:space="708"/>
          <w:docGrid w:linePitch="360"/>
        </w:sectPr>
      </w:pPr>
    </w:p>
    <w:p w14:paraId="6A5CC63E" w14:textId="2E139987" w:rsidR="00C753BD" w:rsidRPr="00725A63" w:rsidRDefault="00C753BD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 w:rsidRPr="00725A63">
        <w:rPr>
          <w:rFonts w:asciiTheme="majorHAnsi" w:hAnsiTheme="majorHAnsi"/>
        </w:rPr>
        <w:t>Slaapzak</w:t>
      </w:r>
    </w:p>
    <w:p w14:paraId="042E18F6" w14:textId="1CD7EFDF" w:rsidR="00C753BD" w:rsidRPr="00725A63" w:rsidRDefault="00C753BD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 w:rsidRPr="00725A63">
        <w:rPr>
          <w:rFonts w:asciiTheme="majorHAnsi" w:hAnsiTheme="majorHAnsi"/>
        </w:rPr>
        <w:t>Veldbedje of luchtmatras + POMP</w:t>
      </w:r>
    </w:p>
    <w:p w14:paraId="77804013" w14:textId="27C566D8" w:rsidR="00C753BD" w:rsidRPr="00725A63" w:rsidRDefault="00C753BD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 w:rsidRPr="00725A63">
        <w:rPr>
          <w:rFonts w:asciiTheme="majorHAnsi" w:hAnsiTheme="majorHAnsi"/>
        </w:rPr>
        <w:t>Je liefste knuffel</w:t>
      </w:r>
    </w:p>
    <w:p w14:paraId="0E270746" w14:textId="44436D71" w:rsidR="00C753BD" w:rsidRPr="00725A63" w:rsidRDefault="00C753BD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 w:rsidRPr="00725A63">
        <w:rPr>
          <w:rFonts w:asciiTheme="majorHAnsi" w:hAnsiTheme="majorHAnsi"/>
        </w:rPr>
        <w:t xml:space="preserve">Pyjama </w:t>
      </w:r>
    </w:p>
    <w:p w14:paraId="0A4ED157" w14:textId="16B63BE3" w:rsidR="00C753BD" w:rsidRPr="00725A63" w:rsidRDefault="00826FC2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C753BD" w:rsidRPr="00725A63">
        <w:rPr>
          <w:rFonts w:asciiTheme="majorHAnsi" w:hAnsiTheme="majorHAnsi"/>
        </w:rPr>
        <w:t>roek</w:t>
      </w:r>
    </w:p>
    <w:p w14:paraId="0CC19FF8" w14:textId="50816098" w:rsidR="00C753BD" w:rsidRPr="00725A63" w:rsidRDefault="00826FC2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753BD" w:rsidRPr="00725A63">
        <w:rPr>
          <w:rFonts w:asciiTheme="majorHAnsi" w:hAnsiTheme="majorHAnsi"/>
        </w:rPr>
        <w:t>-shirt</w:t>
      </w:r>
    </w:p>
    <w:p w14:paraId="7B22AAC2" w14:textId="17D92FFA" w:rsidR="00C753BD" w:rsidRDefault="00826FC2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753BD" w:rsidRPr="00725A63">
        <w:rPr>
          <w:rFonts w:asciiTheme="majorHAnsi" w:hAnsiTheme="majorHAnsi"/>
        </w:rPr>
        <w:t>rui</w:t>
      </w:r>
    </w:p>
    <w:p w14:paraId="7A063B6A" w14:textId="4FD40408" w:rsidR="00626225" w:rsidRPr="002A3508" w:rsidRDefault="002A3508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Stoere piraten outfit</w:t>
      </w:r>
    </w:p>
    <w:p w14:paraId="7BFDC11F" w14:textId="5DB368E2" w:rsidR="00C753BD" w:rsidRPr="00725A63" w:rsidRDefault="00826FC2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C753BD" w:rsidRPr="00725A63">
        <w:rPr>
          <w:rFonts w:asciiTheme="majorHAnsi" w:hAnsiTheme="majorHAnsi"/>
        </w:rPr>
        <w:t>nderbroeken</w:t>
      </w:r>
    </w:p>
    <w:p w14:paraId="50E6AAC9" w14:textId="13F1B1E0" w:rsidR="00C753BD" w:rsidRPr="00725A63" w:rsidRDefault="00826FC2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753BD" w:rsidRPr="00725A63">
        <w:rPr>
          <w:rFonts w:asciiTheme="majorHAnsi" w:hAnsiTheme="majorHAnsi"/>
        </w:rPr>
        <w:t>okken</w:t>
      </w:r>
    </w:p>
    <w:p w14:paraId="3C32C9D8" w14:textId="238531DB" w:rsidR="00C753BD" w:rsidRDefault="00C753BD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 w:rsidRPr="00725A63">
        <w:rPr>
          <w:rFonts w:asciiTheme="majorHAnsi" w:hAnsiTheme="majorHAnsi"/>
        </w:rPr>
        <w:t>Regenjas</w:t>
      </w:r>
    </w:p>
    <w:p w14:paraId="47D676E6" w14:textId="7F8CF80D" w:rsidR="002A3508" w:rsidRPr="00725A63" w:rsidRDefault="002A3508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Keukenhanddoek</w:t>
      </w:r>
    </w:p>
    <w:p w14:paraId="037641BC" w14:textId="0D85C370" w:rsidR="00C753BD" w:rsidRPr="00725A63" w:rsidRDefault="00C753BD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 w:rsidRPr="00725A63">
        <w:rPr>
          <w:rFonts w:asciiTheme="majorHAnsi" w:hAnsiTheme="majorHAnsi"/>
        </w:rPr>
        <w:t>Toiletzak met tandenborstel, tandpasta, borstel, haarrekkertjes,…</w:t>
      </w:r>
    </w:p>
    <w:p w14:paraId="6AC469BD" w14:textId="4EEC2639" w:rsidR="00C753BD" w:rsidRPr="00725A63" w:rsidRDefault="00C753BD" w:rsidP="00C753BD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 w:rsidRPr="00725A63">
        <w:rPr>
          <w:rFonts w:asciiTheme="majorHAnsi" w:hAnsiTheme="majorHAnsi"/>
        </w:rPr>
        <w:t>Medicijnen indien nodig (af te geven aan de leiding bij vertrek)</w:t>
      </w:r>
    </w:p>
    <w:p w14:paraId="0C196A74" w14:textId="604072E9" w:rsidR="002A3508" w:rsidRPr="002A3508" w:rsidRDefault="00C753BD" w:rsidP="002A3508">
      <w:pPr>
        <w:pStyle w:val="Lijstalinea"/>
        <w:numPr>
          <w:ilvl w:val="0"/>
          <w:numId w:val="2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  <w:sectPr w:rsidR="002A3508" w:rsidRPr="002A3508" w:rsidSect="00964026">
          <w:type w:val="continuous"/>
          <w:pgSz w:w="11900" w:h="16840"/>
          <w:pgMar w:top="1843" w:right="720" w:bottom="1560" w:left="720" w:header="708" w:footer="708" w:gutter="0"/>
          <w:cols w:num="2" w:space="708"/>
          <w:docGrid w:linePitch="360"/>
        </w:sectPr>
      </w:pPr>
      <w:r w:rsidRPr="00725A63">
        <w:rPr>
          <w:rFonts w:asciiTheme="majorHAnsi" w:hAnsiTheme="majorHAnsi"/>
        </w:rPr>
        <w:t>Identiteitskaar</w:t>
      </w:r>
      <w:r>
        <w:rPr>
          <w:rFonts w:asciiTheme="majorHAnsi" w:hAnsiTheme="majorHAnsi"/>
        </w:rPr>
        <w:t xml:space="preserve">t </w:t>
      </w:r>
      <w:r w:rsidRPr="00725A63">
        <w:rPr>
          <w:rFonts w:asciiTheme="majorHAnsi" w:hAnsiTheme="majorHAnsi"/>
        </w:rPr>
        <w:t>(af te g</w:t>
      </w:r>
      <w:r>
        <w:rPr>
          <w:rFonts w:asciiTheme="majorHAnsi" w:hAnsiTheme="majorHAnsi"/>
        </w:rPr>
        <w:t>even aan de leiding bij vertrek)</w:t>
      </w:r>
    </w:p>
    <w:p w14:paraId="4615A21B" w14:textId="3D18EC7A" w:rsidR="00C753BD" w:rsidRPr="00725A63" w:rsidRDefault="00C753BD" w:rsidP="00C753BD">
      <w:pPr>
        <w:ind w:left="0"/>
        <w:rPr>
          <w:rFonts w:asciiTheme="majorHAnsi" w:hAnsiTheme="majorHAnsi"/>
        </w:rPr>
      </w:pPr>
    </w:p>
    <w:p w14:paraId="46F8C7F7" w14:textId="4880C268" w:rsidR="00C753BD" w:rsidRPr="00C753BD" w:rsidRDefault="00C753BD" w:rsidP="00C753BD">
      <w:pPr>
        <w:rPr>
          <w:rFonts w:asciiTheme="majorHAnsi" w:hAnsiTheme="majorHAnsi"/>
          <w:b/>
        </w:rPr>
      </w:pPr>
      <w:r w:rsidRPr="00725A63">
        <w:rPr>
          <w:rFonts w:asciiTheme="majorHAnsi" w:hAnsiTheme="majorHAnsi"/>
          <w:b/>
        </w:rPr>
        <w:t>Wat gaat dit weekend kosten?</w:t>
      </w:r>
    </w:p>
    <w:p w14:paraId="511C269F" w14:textId="1BBFF717" w:rsidR="00C753BD" w:rsidRPr="00725A63" w:rsidRDefault="00C753BD" w:rsidP="00C753BD">
      <w:pPr>
        <w:rPr>
          <w:rFonts w:asciiTheme="majorHAnsi" w:hAnsiTheme="majorHAnsi"/>
        </w:rPr>
      </w:pPr>
      <w:r w:rsidRPr="00725A63">
        <w:rPr>
          <w:rFonts w:asciiTheme="majorHAnsi" w:hAnsiTheme="majorHAnsi"/>
        </w:rPr>
        <w:t xml:space="preserve">Het weekend kost </w:t>
      </w:r>
      <w:r w:rsidRPr="00725A63">
        <w:rPr>
          <w:rFonts w:asciiTheme="majorHAnsi" w:hAnsiTheme="majorHAnsi"/>
          <w:b/>
        </w:rPr>
        <w:t>€25</w:t>
      </w:r>
      <w:r w:rsidRPr="00725A63">
        <w:rPr>
          <w:rFonts w:asciiTheme="majorHAnsi" w:hAnsiTheme="majorHAnsi"/>
        </w:rPr>
        <w:t>. Je geeft dit cash af aan je leiding bij vertrek.</w:t>
      </w:r>
    </w:p>
    <w:p w14:paraId="40027E13" w14:textId="3731D146" w:rsidR="00C753BD" w:rsidRPr="00C753BD" w:rsidRDefault="00C753BD" w:rsidP="00C753BD">
      <w:pPr>
        <w:rPr>
          <w:rFonts w:asciiTheme="majorHAnsi" w:hAnsiTheme="majorHAnsi"/>
          <w:b/>
        </w:rPr>
      </w:pPr>
      <w:r w:rsidRPr="00725A63">
        <w:rPr>
          <w:rFonts w:asciiTheme="majorHAnsi" w:hAnsiTheme="majorHAnsi"/>
          <w:b/>
        </w:rPr>
        <w:t>Om hoe laat en waar vertrekken we?</w:t>
      </w:r>
    </w:p>
    <w:p w14:paraId="3AAB705A" w14:textId="2BA54EA6" w:rsidR="00C753BD" w:rsidRPr="00725A63" w:rsidRDefault="00C753BD" w:rsidP="00C753BD">
      <w:pPr>
        <w:rPr>
          <w:rFonts w:asciiTheme="majorHAnsi" w:hAnsiTheme="majorHAnsi"/>
        </w:rPr>
      </w:pPr>
      <w:r w:rsidRPr="00725A63">
        <w:rPr>
          <w:rFonts w:asciiTheme="majorHAnsi" w:hAnsiTheme="majorHAnsi"/>
        </w:rPr>
        <w:t xml:space="preserve">We spreken om </w:t>
      </w:r>
      <w:r w:rsidRPr="00725A63">
        <w:rPr>
          <w:rFonts w:asciiTheme="majorHAnsi" w:hAnsiTheme="majorHAnsi"/>
          <w:b/>
        </w:rPr>
        <w:t>19u</w:t>
      </w:r>
      <w:r w:rsidR="009F33AF">
        <w:rPr>
          <w:rFonts w:asciiTheme="majorHAnsi" w:hAnsiTheme="majorHAnsi"/>
          <w:b/>
        </w:rPr>
        <w:t>30</w:t>
      </w:r>
      <w:r w:rsidRPr="00725A63">
        <w:rPr>
          <w:rFonts w:asciiTheme="majorHAnsi" w:hAnsiTheme="majorHAnsi"/>
          <w:b/>
        </w:rPr>
        <w:t xml:space="preserve"> af op Chiro SAM</w:t>
      </w:r>
      <w:r w:rsidRPr="00725A63">
        <w:rPr>
          <w:rFonts w:asciiTheme="majorHAnsi" w:hAnsiTheme="majorHAnsi"/>
        </w:rPr>
        <w:t xml:space="preserve">. We verwachten </w:t>
      </w:r>
      <w:r>
        <w:rPr>
          <w:rFonts w:asciiTheme="majorHAnsi" w:hAnsiTheme="majorHAnsi"/>
        </w:rPr>
        <w:t>zondag rond 1</w:t>
      </w:r>
      <w:r w:rsidR="009F33AF">
        <w:rPr>
          <w:rFonts w:asciiTheme="majorHAnsi" w:hAnsiTheme="majorHAnsi"/>
        </w:rPr>
        <w:t>1</w:t>
      </w:r>
      <w:r>
        <w:rPr>
          <w:rFonts w:asciiTheme="majorHAnsi" w:hAnsiTheme="majorHAnsi"/>
        </w:rPr>
        <w:t>u</w:t>
      </w:r>
      <w:r w:rsidR="009F33AF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</w:t>
      </w:r>
      <w:r w:rsidRPr="00725A63">
        <w:rPr>
          <w:rFonts w:asciiTheme="majorHAnsi" w:hAnsiTheme="majorHAnsi"/>
        </w:rPr>
        <w:t>terug te zijn op Chiro SAM</w:t>
      </w:r>
      <w:r>
        <w:rPr>
          <w:rFonts w:asciiTheme="majorHAnsi" w:hAnsiTheme="majorHAnsi"/>
        </w:rPr>
        <w:t>.</w:t>
      </w:r>
    </w:p>
    <w:p w14:paraId="5E01F12E" w14:textId="35E4FD7B" w:rsidR="00C753BD" w:rsidRPr="00725A63" w:rsidRDefault="00C753BD" w:rsidP="00C753BD">
      <w:pPr>
        <w:rPr>
          <w:rFonts w:asciiTheme="majorHAnsi" w:hAnsiTheme="majorHAnsi"/>
        </w:rPr>
      </w:pPr>
      <w:r>
        <w:rPr>
          <w:rFonts w:asciiTheme="majorHAnsi" w:hAnsiTheme="majorHAnsi"/>
        </w:rPr>
        <w:t>Groetjes!</w:t>
      </w:r>
    </w:p>
    <w:p w14:paraId="0B8E4C4E" w14:textId="4A9BE746" w:rsidR="00C753BD" w:rsidRDefault="00C753BD" w:rsidP="00A84BD9">
      <w:pPr>
        <w:pBdr>
          <w:bottom w:val="single" w:sz="6" w:space="16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</w:t>
      </w:r>
      <w:r w:rsidR="0037663C">
        <w:rPr>
          <w:rFonts w:asciiTheme="majorHAnsi" w:hAnsiTheme="majorHAnsi"/>
        </w:rPr>
        <w:t xml:space="preserve">allerbeste leiding van heel de wereld </w:t>
      </w:r>
      <w:r w:rsidR="0037663C" w:rsidRPr="0037663C">
        <w:rPr>
          <mc:AlternateContent>
            <mc:Choice Requires="w16se">
              <w:rFonts w:asciiTheme="majorHAnsi" w:hAnsi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D11F099" w14:textId="77777777" w:rsidR="00C753BD" w:rsidRPr="00725A63" w:rsidRDefault="00C753BD" w:rsidP="00A84BD9">
      <w:pPr>
        <w:ind w:left="0" w:firstLine="284"/>
        <w:rPr>
          <w:rFonts w:asciiTheme="majorHAnsi" w:hAnsiTheme="majorHAnsi"/>
        </w:rPr>
      </w:pPr>
      <w:r w:rsidRPr="00725A63">
        <w:rPr>
          <w:rFonts w:asciiTheme="majorHAnsi" w:hAnsiTheme="majorHAnsi"/>
        </w:rPr>
        <w:t>Ik, mama/papa van ………………………………………………………………… kan rijden:</w:t>
      </w:r>
    </w:p>
    <w:p w14:paraId="64481A7C" w14:textId="02090166" w:rsidR="00C753BD" w:rsidRPr="00725A63" w:rsidRDefault="0037663C" w:rsidP="00C753BD">
      <w:pPr>
        <w:pStyle w:val="Lijstalinea"/>
        <w:numPr>
          <w:ilvl w:val="0"/>
          <w:numId w:val="3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Heen op </w:t>
      </w:r>
      <w:r w:rsidR="009F33AF">
        <w:rPr>
          <w:rFonts w:asciiTheme="majorHAnsi" w:hAnsiTheme="majorHAnsi"/>
        </w:rPr>
        <w:t>15/3</w:t>
      </w:r>
    </w:p>
    <w:p w14:paraId="3D2CFF75" w14:textId="6E77BA09" w:rsidR="00C753BD" w:rsidRPr="00725A63" w:rsidRDefault="0037663C" w:rsidP="00C753BD">
      <w:pPr>
        <w:pStyle w:val="Lijstalinea"/>
        <w:numPr>
          <w:ilvl w:val="0"/>
          <w:numId w:val="3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Terug op </w:t>
      </w:r>
      <w:r w:rsidR="009F33AF">
        <w:rPr>
          <w:rFonts w:asciiTheme="majorHAnsi" w:hAnsiTheme="majorHAnsi"/>
        </w:rPr>
        <w:t>17</w:t>
      </w:r>
      <w:r>
        <w:rPr>
          <w:rFonts w:asciiTheme="majorHAnsi" w:hAnsiTheme="majorHAnsi"/>
        </w:rPr>
        <w:t>/</w:t>
      </w:r>
      <w:r w:rsidR="009F33AF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(vertrek om 11</w:t>
      </w:r>
      <w:r w:rsidR="00C753BD" w:rsidRPr="00725A63">
        <w:rPr>
          <w:rFonts w:asciiTheme="majorHAnsi" w:hAnsiTheme="majorHAnsi"/>
        </w:rPr>
        <w:t>u</w:t>
      </w:r>
      <w:r>
        <w:rPr>
          <w:rFonts w:asciiTheme="majorHAnsi" w:hAnsiTheme="majorHAnsi"/>
        </w:rPr>
        <w:t>30</w:t>
      </w:r>
      <w:r w:rsidR="00C753BD" w:rsidRPr="00725A63">
        <w:rPr>
          <w:rFonts w:asciiTheme="majorHAnsi" w:hAnsiTheme="majorHAnsi"/>
        </w:rPr>
        <w:t>)</w:t>
      </w:r>
    </w:p>
    <w:p w14:paraId="02510160" w14:textId="77777777" w:rsidR="00C753BD" w:rsidRDefault="00C753BD" w:rsidP="00C753BD">
      <w:pPr>
        <w:pStyle w:val="Lijstalinea"/>
        <w:numPr>
          <w:ilvl w:val="0"/>
          <w:numId w:val="3"/>
        </w:numPr>
        <w:tabs>
          <w:tab w:val="clear" w:pos="4395"/>
        </w:tabs>
        <w:spacing w:after="0"/>
        <w:ind w:right="0"/>
        <w:jc w:val="left"/>
        <w:rPr>
          <w:rFonts w:asciiTheme="majorHAnsi" w:hAnsiTheme="majorHAnsi"/>
        </w:rPr>
      </w:pPr>
      <w:r w:rsidRPr="00725A63">
        <w:rPr>
          <w:rFonts w:asciiTheme="majorHAnsi" w:hAnsiTheme="majorHAnsi"/>
        </w:rPr>
        <w:t>Beide</w:t>
      </w:r>
    </w:p>
    <w:p w14:paraId="78AE797E" w14:textId="77777777" w:rsidR="00C753BD" w:rsidRPr="00C753BD" w:rsidRDefault="00C753BD" w:rsidP="00C753BD">
      <w:pPr>
        <w:tabs>
          <w:tab w:val="clear" w:pos="4395"/>
        </w:tabs>
        <w:spacing w:after="0"/>
        <w:ind w:left="0" w:right="0"/>
        <w:jc w:val="left"/>
        <w:rPr>
          <w:rFonts w:asciiTheme="majorHAnsi" w:hAnsiTheme="majorHAnsi"/>
        </w:rPr>
      </w:pPr>
    </w:p>
    <w:p w14:paraId="5877CAC3" w14:textId="77777777" w:rsidR="00235B84" w:rsidRPr="00A84BD9" w:rsidRDefault="00C753BD" w:rsidP="00A84BD9">
      <w:pPr>
        <w:rPr>
          <w:rFonts w:asciiTheme="majorHAnsi" w:hAnsiTheme="majorHAnsi"/>
        </w:rPr>
      </w:pPr>
      <w:r w:rsidRPr="00725A63">
        <w:rPr>
          <w:rFonts w:asciiTheme="majorHAnsi" w:hAnsiTheme="majorHAnsi"/>
        </w:rPr>
        <w:t xml:space="preserve">Ik heb …… plaatsen (eigen kind inbegrepen). </w:t>
      </w:r>
    </w:p>
    <w:sectPr w:rsidR="00235B84" w:rsidRPr="00A84BD9" w:rsidSect="00C75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72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D117" w14:textId="77777777" w:rsidR="005311E2" w:rsidRDefault="005311E2" w:rsidP="000522BC">
      <w:r>
        <w:separator/>
      </w:r>
    </w:p>
  </w:endnote>
  <w:endnote w:type="continuationSeparator" w:id="0">
    <w:p w14:paraId="4A08E6D5" w14:textId="77777777" w:rsidR="005311E2" w:rsidRDefault="005311E2" w:rsidP="0005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EAF2" w14:textId="77777777" w:rsidR="00964026" w:rsidRPr="004855CA" w:rsidRDefault="00964026" w:rsidP="00C753BD">
    <w:pPr>
      <w:pStyle w:val="Voettekst"/>
      <w:tabs>
        <w:tab w:val="clear" w:pos="4320"/>
        <w:tab w:val="clear" w:pos="4395"/>
        <w:tab w:val="clear" w:pos="8640"/>
        <w:tab w:val="right" w:pos="9781"/>
      </w:tabs>
      <w:ind w:hanging="11"/>
      <w:rPr>
        <w:lang w:val="nl-NL"/>
      </w:rPr>
    </w:pPr>
    <w:r>
      <w:rPr>
        <w:rFonts w:eastAsia="Times New Roman" w:cs="Times New Roman"/>
        <w:noProof/>
        <w:lang w:val="nl-NL" w:eastAsia="nl-NL"/>
      </w:rPr>
      <w:drawing>
        <wp:anchor distT="0" distB="0" distL="114300" distR="114300" simplePos="0" relativeHeight="251669504" behindDoc="0" locked="0" layoutInCell="1" allowOverlap="1" wp14:anchorId="0F77EF94" wp14:editId="072EA70F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0" b="0"/>
          <wp:wrapNone/>
          <wp:docPr id="6" name="Picture 6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55CA">
      <w:rPr>
        <w:lang w:val="nl-NL"/>
      </w:rPr>
      <w:tab/>
      <w:t>Meer info vindt u op onze website:</w:t>
    </w:r>
    <w:r>
      <w:rPr>
        <w:lang w:val="nl-NL"/>
      </w:rPr>
      <w:tab/>
    </w:r>
    <w:r w:rsidRPr="004855CA">
      <w:rPr>
        <w:lang w:val="nl-NL"/>
      </w:rPr>
      <w:t>Wij zitten ook op Facebook!</w:t>
    </w:r>
    <w:r w:rsidRPr="004855CA">
      <w:rPr>
        <w:lang w:val="nl-NL"/>
      </w:rPr>
      <w:br/>
      <w:t>www.chirotomsam.be</w:t>
    </w:r>
    <w:r w:rsidRPr="004855CA">
      <w:rPr>
        <w:lang w:val="nl-NL"/>
      </w:rPr>
      <w:tab/>
      <w:t>Chiro TOM &amp; 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66DF" w14:textId="77777777" w:rsidR="00964026" w:rsidRDefault="0096402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C331" w14:textId="77777777" w:rsidR="00964026" w:rsidRPr="00413C58" w:rsidRDefault="00964026" w:rsidP="00322FED">
    <w:pPr>
      <w:pStyle w:val="Voettekst"/>
      <w:tabs>
        <w:tab w:val="clear" w:pos="4320"/>
        <w:tab w:val="clear" w:pos="4395"/>
        <w:tab w:val="clear" w:pos="8640"/>
        <w:tab w:val="center" w:pos="4253"/>
        <w:tab w:val="right" w:pos="9639"/>
      </w:tabs>
    </w:pPr>
    <w:r>
      <w:rPr>
        <w:rFonts w:eastAsia="Times New Roman" w:cs="Times New Roman"/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49CC5ADF" wp14:editId="3FC6E71E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3C58">
      <w:t>Meer info vindt u op onze website:</w:t>
    </w:r>
    <w:r w:rsidRPr="00413C58">
      <w:tab/>
    </w:r>
    <w:r>
      <w:tab/>
    </w:r>
    <w:r w:rsidRPr="00413C58">
      <w:t>Wij zitten ook op Facebook!</w:t>
    </w:r>
    <w:r w:rsidRPr="00413C58">
      <w:br/>
    </w:r>
    <w:r w:rsidRPr="00923FA5">
      <w:t>www.chirotomsam.be</w:t>
    </w:r>
    <w:r w:rsidRPr="00413C58">
      <w:tab/>
    </w:r>
    <w:r>
      <w:tab/>
    </w:r>
    <w:r w:rsidRPr="00413C58">
      <w:t>Chiro TOM &amp; SAM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8451" w14:textId="77777777" w:rsidR="00964026" w:rsidRDefault="009640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CCC4" w14:textId="77777777" w:rsidR="005311E2" w:rsidRDefault="005311E2" w:rsidP="000522BC">
      <w:r>
        <w:separator/>
      </w:r>
    </w:p>
  </w:footnote>
  <w:footnote w:type="continuationSeparator" w:id="0">
    <w:p w14:paraId="5C08CBBC" w14:textId="77777777" w:rsidR="005311E2" w:rsidRDefault="005311E2" w:rsidP="0005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4C3B" w14:textId="77777777" w:rsidR="00964026" w:rsidRDefault="00964026">
    <w:pPr>
      <w:pStyle w:val="Koptekst"/>
    </w:pPr>
    <w:r w:rsidRPr="00A93275">
      <w:rPr>
        <w:noProof/>
        <w:lang w:val="nl-NL" w:eastAsia="nl-NL"/>
      </w:rPr>
      <w:drawing>
        <wp:anchor distT="0" distB="0" distL="114300" distR="114300" simplePos="0" relativeHeight="251668480" behindDoc="0" locked="0" layoutInCell="1" allowOverlap="1" wp14:anchorId="1EDD39CE" wp14:editId="27FF4D02">
          <wp:simplePos x="0" y="0"/>
          <wp:positionH relativeFrom="column">
            <wp:posOffset>228600</wp:posOffset>
          </wp:positionH>
          <wp:positionV relativeFrom="paragraph">
            <wp:posOffset>-96520</wp:posOffset>
          </wp:positionV>
          <wp:extent cx="644525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din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3275">
      <w:rPr>
        <w:noProof/>
        <w:lang w:val="nl-NL" w:eastAsia="nl-NL"/>
      </w:rPr>
      <w:drawing>
        <wp:anchor distT="0" distB="0" distL="114300" distR="114300" simplePos="0" relativeHeight="251667456" behindDoc="0" locked="0" layoutInCell="1" allowOverlap="1" wp14:anchorId="083A0FE9" wp14:editId="36810A61">
          <wp:simplePos x="0" y="0"/>
          <wp:positionH relativeFrom="column">
            <wp:posOffset>4229100</wp:posOffset>
          </wp:positionH>
          <wp:positionV relativeFrom="paragraph">
            <wp:posOffset>-325120</wp:posOffset>
          </wp:positionV>
          <wp:extent cx="2388870" cy="819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5.gif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A5B0" w14:textId="77777777" w:rsidR="00964026" w:rsidRDefault="0096402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CF08" w14:textId="77777777" w:rsidR="00964026" w:rsidRDefault="00964026" w:rsidP="000522BC">
    <w:pPr>
      <w:pStyle w:val="Koptekst"/>
    </w:pPr>
    <w:r w:rsidRPr="00465F7E">
      <w:rPr>
        <w:b/>
        <w:noProof/>
        <w:sz w:val="28"/>
        <w:szCs w:val="28"/>
        <w:lang w:val="nl-NL" w:eastAsia="nl-NL"/>
      </w:rPr>
      <w:drawing>
        <wp:anchor distT="0" distB="0" distL="114300" distR="114300" simplePos="0" relativeHeight="251665408" behindDoc="0" locked="0" layoutInCell="1" allowOverlap="1" wp14:anchorId="23CB96F5" wp14:editId="546B0ACC">
          <wp:simplePos x="0" y="0"/>
          <wp:positionH relativeFrom="margin">
            <wp:posOffset>167826</wp:posOffset>
          </wp:positionH>
          <wp:positionV relativeFrom="paragraph">
            <wp:posOffset>-217371</wp:posOffset>
          </wp:positionV>
          <wp:extent cx="904875" cy="9048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3275"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 wp14:anchorId="298A0D20" wp14:editId="30265660">
          <wp:simplePos x="0" y="0"/>
          <wp:positionH relativeFrom="column">
            <wp:posOffset>4229100</wp:posOffset>
          </wp:positionH>
          <wp:positionV relativeFrom="paragraph">
            <wp:posOffset>-325120</wp:posOffset>
          </wp:positionV>
          <wp:extent cx="238887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5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8D74" w14:textId="77777777" w:rsidR="00964026" w:rsidRDefault="0096402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3605E"/>
    <w:multiLevelType w:val="hybridMultilevel"/>
    <w:tmpl w:val="916A3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B2B08"/>
    <w:multiLevelType w:val="hybridMultilevel"/>
    <w:tmpl w:val="0BC858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953DFF"/>
    <w:multiLevelType w:val="hybridMultilevel"/>
    <w:tmpl w:val="1D7469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75"/>
    <w:rsid w:val="000032B2"/>
    <w:rsid w:val="00014EEA"/>
    <w:rsid w:val="000522BC"/>
    <w:rsid w:val="00060200"/>
    <w:rsid w:val="000737EE"/>
    <w:rsid w:val="000A2ADA"/>
    <w:rsid w:val="000B4EAD"/>
    <w:rsid w:val="000C0835"/>
    <w:rsid w:val="0012207F"/>
    <w:rsid w:val="00130CEE"/>
    <w:rsid w:val="00132709"/>
    <w:rsid w:val="001609E4"/>
    <w:rsid w:val="001D2ADF"/>
    <w:rsid w:val="001E6535"/>
    <w:rsid w:val="00235B84"/>
    <w:rsid w:val="002A3508"/>
    <w:rsid w:val="002E3A07"/>
    <w:rsid w:val="00322FED"/>
    <w:rsid w:val="0037663C"/>
    <w:rsid w:val="003C195E"/>
    <w:rsid w:val="00413C58"/>
    <w:rsid w:val="005311E2"/>
    <w:rsid w:val="00593DC0"/>
    <w:rsid w:val="005D5F1F"/>
    <w:rsid w:val="00623BC2"/>
    <w:rsid w:val="00626225"/>
    <w:rsid w:val="006B7098"/>
    <w:rsid w:val="006F7CF3"/>
    <w:rsid w:val="00720C3C"/>
    <w:rsid w:val="00721758"/>
    <w:rsid w:val="0073333F"/>
    <w:rsid w:val="00773B52"/>
    <w:rsid w:val="00792E73"/>
    <w:rsid w:val="007C4EEB"/>
    <w:rsid w:val="007D2DE5"/>
    <w:rsid w:val="00826FC2"/>
    <w:rsid w:val="00832B57"/>
    <w:rsid w:val="008753EE"/>
    <w:rsid w:val="00923FA5"/>
    <w:rsid w:val="00930FCE"/>
    <w:rsid w:val="00964026"/>
    <w:rsid w:val="009F33AF"/>
    <w:rsid w:val="00A373ED"/>
    <w:rsid w:val="00A61A95"/>
    <w:rsid w:val="00A84BD9"/>
    <w:rsid w:val="00A93197"/>
    <w:rsid w:val="00A93275"/>
    <w:rsid w:val="00AC766E"/>
    <w:rsid w:val="00BF53AD"/>
    <w:rsid w:val="00C055F8"/>
    <w:rsid w:val="00C753BD"/>
    <w:rsid w:val="00CA0881"/>
    <w:rsid w:val="00CA73DE"/>
    <w:rsid w:val="00D245F3"/>
    <w:rsid w:val="00D84C76"/>
    <w:rsid w:val="00D92955"/>
    <w:rsid w:val="00E66D09"/>
    <w:rsid w:val="00F34BDC"/>
    <w:rsid w:val="00F64C09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E7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522BC"/>
    <w:pPr>
      <w:tabs>
        <w:tab w:val="right" w:leader="dot" w:pos="4395"/>
      </w:tabs>
      <w:spacing w:after="240"/>
      <w:ind w:left="284" w:right="113"/>
      <w:jc w:val="both"/>
    </w:pPr>
    <w:rPr>
      <w:rFonts w:ascii="Calibri" w:hAnsi="Calibri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3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2.wdp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microsoft.com/office/2007/relationships/hdphoto" Target="media/hdphoto4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Renders</dc:creator>
  <cp:lastModifiedBy>Jill Raeckelboom</cp:lastModifiedBy>
  <cp:revision>4</cp:revision>
  <cp:lastPrinted>2016-10-25T19:59:00Z</cp:lastPrinted>
  <dcterms:created xsi:type="dcterms:W3CDTF">2019-01-26T12:25:00Z</dcterms:created>
  <dcterms:modified xsi:type="dcterms:W3CDTF">2019-02-03T11:34:00Z</dcterms:modified>
</cp:coreProperties>
</file>