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558AE" w14:textId="77777777" w:rsidR="006F7CF3" w:rsidRDefault="006F7CF3"/>
    <w:p w14:paraId="2982999C" w14:textId="459E5A61" w:rsidR="005F4123" w:rsidRDefault="003E33F0" w:rsidP="003E33F0">
      <w:pPr>
        <w:jc w:val="center"/>
        <w:rPr>
          <w:rFonts w:ascii="Bernard MT Condensed" w:hAnsi="Bernard MT Condensed"/>
          <w:color w:val="C00000"/>
          <w:sz w:val="40"/>
          <w:szCs w:val="32"/>
          <w:lang w:val="nl-NL"/>
        </w:rPr>
      </w:pPr>
      <w:r w:rsidRPr="003E33F0">
        <w:rPr>
          <w:rFonts w:ascii="Bernard MT Condensed" w:hAnsi="Bernard MT Condensed"/>
          <w:color w:val="C00000"/>
          <w:sz w:val="40"/>
          <w:szCs w:val="32"/>
          <w:lang w:val="nl-NL"/>
        </w:rPr>
        <w:t>Programma februari-maart</w:t>
      </w:r>
    </w:p>
    <w:p w14:paraId="2295FA77" w14:textId="77777777" w:rsidR="003E33F0" w:rsidRDefault="003E33F0" w:rsidP="003E33F0">
      <w:pPr>
        <w:rPr>
          <w:rFonts w:ascii="Arial Nova" w:hAnsi="Arial Nova"/>
          <w:lang w:val="nl-NL"/>
        </w:rPr>
      </w:pPr>
    </w:p>
    <w:p w14:paraId="21DCA2EB" w14:textId="490E0DEE" w:rsidR="00F143CB" w:rsidRDefault="003E33F0" w:rsidP="003E33F0">
      <w:pPr>
        <w:rPr>
          <w:rFonts w:ascii="Arial Nova" w:hAnsi="Arial Nova"/>
          <w:lang w:val="nl-NL"/>
        </w:rPr>
      </w:pPr>
      <w:r>
        <w:rPr>
          <w:rFonts w:ascii="Arial Nova" w:hAnsi="Arial Nova"/>
          <w:lang w:val="nl-NL"/>
        </w:rPr>
        <w:t>Probeer om elke week met de fiets te komen!!</w:t>
      </w:r>
      <w:r w:rsidRPr="003E33F0">
        <w:rPr>
          <w:rFonts w:ascii="Arial Nova" w:hAnsi="Arial Nova"/>
          <w:color w:val="C00000"/>
          <w:lang w:val="nl-NL"/>
        </w:rPr>
        <w:t xml:space="preserve"> </w:t>
      </w:r>
      <w:r w:rsidR="00F143CB">
        <w:rPr>
          <w:rFonts w:ascii="Arial Nova" w:hAnsi="Arial Nova"/>
          <w:lang w:val="nl-NL"/>
        </w:rPr>
        <w:t>Als er op het programma boterhammen staat, wil dit niet zeggen dat je per se boterhammen moet meenemen. Je kan ook iets anders meenemen als je niet graag boterhammen wilt.</w:t>
      </w:r>
    </w:p>
    <w:p w14:paraId="723D3272" w14:textId="77777777" w:rsidR="00F143CB" w:rsidRDefault="00F143CB" w:rsidP="003E33F0">
      <w:pPr>
        <w:rPr>
          <w:rFonts w:ascii="Arial Nova" w:hAnsi="Arial Nova"/>
          <w:color w:val="C00000"/>
          <w:lang w:val="nl-NL"/>
        </w:rPr>
      </w:pPr>
    </w:p>
    <w:p w14:paraId="3F399DB8" w14:textId="2862D2C9" w:rsidR="003E33F0" w:rsidRDefault="003E33F0" w:rsidP="003E33F0">
      <w:pPr>
        <w:rPr>
          <w:rFonts w:ascii="Arial Nova" w:hAnsi="Arial Nova"/>
          <w:color w:val="C00000"/>
          <w:lang w:val="nl-NL"/>
        </w:rPr>
      </w:pPr>
      <w:r>
        <w:rPr>
          <w:rFonts w:ascii="Arial Nova" w:hAnsi="Arial Nova"/>
          <w:color w:val="C00000"/>
          <w:lang w:val="nl-NL"/>
        </w:rPr>
        <w:t xml:space="preserve">3 februari </w:t>
      </w:r>
    </w:p>
    <w:p w14:paraId="37D48E6E" w14:textId="0A61C604" w:rsidR="003E33F0" w:rsidRDefault="003E33F0" w:rsidP="003E33F0">
      <w:pPr>
        <w:rPr>
          <w:rFonts w:ascii="Arial Nova" w:hAnsi="Arial Nova"/>
          <w:lang w:val="nl-NL"/>
        </w:rPr>
      </w:pPr>
      <w:r>
        <w:rPr>
          <w:rFonts w:ascii="Arial Nova" w:hAnsi="Arial Nova"/>
          <w:lang w:val="nl-NL"/>
        </w:rPr>
        <w:t>Vandaag gaan we een spel spelen waarbij je elke minuut iets anders moet doen</w:t>
      </w:r>
      <w:r w:rsidR="00F143CB">
        <w:rPr>
          <w:rFonts w:ascii="Arial Nova" w:hAnsi="Arial Nova"/>
          <w:lang w:val="nl-NL"/>
        </w:rPr>
        <w:t xml:space="preserve">. Hier horen natuurlijk ook lekkere frietjes van de frituur bij, vergeet dus zeker geen geld mee te nemen. </w:t>
      </w:r>
    </w:p>
    <w:p w14:paraId="63F6336F" w14:textId="48F02CBD" w:rsidR="009E7C39" w:rsidRDefault="009E7C39" w:rsidP="003E33F0">
      <w:pPr>
        <w:rPr>
          <w:rFonts w:ascii="Arial Nova" w:hAnsi="Arial Nova"/>
          <w:lang w:val="nl-NL"/>
        </w:rPr>
      </w:pPr>
    </w:p>
    <w:p w14:paraId="5D17E603" w14:textId="78DFDA67" w:rsidR="00F143CB" w:rsidRDefault="00F143CB" w:rsidP="003E33F0">
      <w:pPr>
        <w:rPr>
          <w:rFonts w:ascii="Arial Nova" w:hAnsi="Arial Nova"/>
          <w:lang w:val="nl-NL"/>
        </w:rPr>
      </w:pPr>
    </w:p>
    <w:p w14:paraId="3ECA8F0A" w14:textId="49359643" w:rsidR="00F143CB" w:rsidRDefault="00F143CB" w:rsidP="003E33F0">
      <w:pPr>
        <w:rPr>
          <w:rFonts w:ascii="Arial Nova" w:hAnsi="Arial Nova"/>
          <w:color w:val="C00000"/>
          <w:lang w:val="nl-NL"/>
        </w:rPr>
      </w:pPr>
      <w:r>
        <w:rPr>
          <w:rFonts w:ascii="Arial Nova" w:hAnsi="Arial Nova"/>
          <w:color w:val="C00000"/>
          <w:lang w:val="nl-NL"/>
        </w:rPr>
        <w:t>10 februari</w:t>
      </w:r>
    </w:p>
    <w:p w14:paraId="27D2616E" w14:textId="77201B10" w:rsidR="00F143CB" w:rsidRDefault="00F143CB" w:rsidP="003E33F0">
      <w:pPr>
        <w:rPr>
          <w:rFonts w:ascii="Arial Nova" w:hAnsi="Arial Nova"/>
          <w:lang w:val="nl-NL"/>
        </w:rPr>
      </w:pPr>
      <w:r>
        <w:rPr>
          <w:rFonts w:ascii="Arial Nova" w:hAnsi="Arial Nova"/>
          <w:lang w:val="nl-NL"/>
        </w:rPr>
        <w:t xml:space="preserve">We gaan iets doen waarbij je zeker niet gepakt mag worden, anders zit je met een groot probleem. Het heeft te maken met </w:t>
      </w:r>
      <w:proofErr w:type="spellStart"/>
      <w:r>
        <w:rPr>
          <w:rFonts w:ascii="Arial Nova" w:hAnsi="Arial Nova"/>
          <w:lang w:val="nl-NL"/>
        </w:rPr>
        <w:t>veeeeeeel</w:t>
      </w:r>
      <w:proofErr w:type="spellEnd"/>
      <w:r>
        <w:rPr>
          <w:rFonts w:ascii="Arial Nova" w:hAnsi="Arial Nova"/>
          <w:lang w:val="nl-NL"/>
        </w:rPr>
        <w:t xml:space="preserve"> tape. Nadien gaan we lekker koken, wat we gaan eten is nog een verassing. Hiervoor moet je €3 meepakken. </w:t>
      </w:r>
    </w:p>
    <w:p w14:paraId="25BB2AAD" w14:textId="77777777" w:rsidR="009E7C39" w:rsidRDefault="009E7C39" w:rsidP="003E33F0">
      <w:pPr>
        <w:rPr>
          <w:rFonts w:ascii="Arial Nova" w:hAnsi="Arial Nova"/>
          <w:lang w:val="nl-NL"/>
        </w:rPr>
      </w:pPr>
    </w:p>
    <w:p w14:paraId="1F479542" w14:textId="1835C053" w:rsidR="00F143CB" w:rsidRDefault="00F143CB" w:rsidP="003E33F0">
      <w:pPr>
        <w:rPr>
          <w:rFonts w:ascii="Arial Nova" w:hAnsi="Arial Nova"/>
          <w:lang w:val="nl-NL"/>
        </w:rPr>
      </w:pPr>
    </w:p>
    <w:p w14:paraId="611FDE3B" w14:textId="579928D8" w:rsidR="00F143CB" w:rsidRDefault="00F143CB" w:rsidP="003E33F0">
      <w:pPr>
        <w:rPr>
          <w:rFonts w:ascii="Arial Nova" w:hAnsi="Arial Nova"/>
          <w:color w:val="C00000"/>
          <w:lang w:val="nl-NL"/>
        </w:rPr>
      </w:pPr>
      <w:r>
        <w:rPr>
          <w:rFonts w:ascii="Arial Nova" w:hAnsi="Arial Nova"/>
          <w:color w:val="C00000"/>
          <w:lang w:val="nl-NL"/>
        </w:rPr>
        <w:t>17 februari</w:t>
      </w:r>
    </w:p>
    <w:p w14:paraId="22DAEA69" w14:textId="7DE9533C" w:rsidR="00F143CB" w:rsidRDefault="00F143CB" w:rsidP="003E33F0">
      <w:pPr>
        <w:rPr>
          <w:rFonts w:ascii="Arial Nova" w:hAnsi="Arial Nova"/>
          <w:lang w:val="nl-NL"/>
        </w:rPr>
      </w:pPr>
      <w:r>
        <w:rPr>
          <w:rFonts w:ascii="Arial Nova" w:hAnsi="Arial Nova"/>
          <w:lang w:val="nl-NL"/>
        </w:rPr>
        <w:t xml:space="preserve">VANDAAG GAAN WE LEKKER BRUNCHEN!!! Het is onze jaarlijkse brunch, dus vergeet jullie zeker niet in te schrijven. </w:t>
      </w:r>
      <w:r w:rsidR="009E7C39">
        <w:rPr>
          <w:rFonts w:ascii="Arial Nova" w:hAnsi="Arial Nova"/>
          <w:lang w:val="nl-NL"/>
        </w:rPr>
        <w:t xml:space="preserve">Meer info vindt je op onze site. Nadien zal het dus GEEN </w:t>
      </w:r>
      <w:proofErr w:type="spellStart"/>
      <w:r w:rsidR="009E7C39">
        <w:rPr>
          <w:rFonts w:ascii="Arial Nova" w:hAnsi="Arial Nova"/>
          <w:lang w:val="nl-NL"/>
        </w:rPr>
        <w:t>chiro</w:t>
      </w:r>
      <w:proofErr w:type="spellEnd"/>
      <w:r w:rsidR="009E7C39">
        <w:rPr>
          <w:rFonts w:ascii="Arial Nova" w:hAnsi="Arial Nova"/>
          <w:lang w:val="nl-NL"/>
        </w:rPr>
        <w:t xml:space="preserve"> zijn. </w:t>
      </w:r>
    </w:p>
    <w:p w14:paraId="5BFEEBF9" w14:textId="77777777" w:rsidR="009E7C39" w:rsidRDefault="009E7C39" w:rsidP="003E33F0">
      <w:pPr>
        <w:rPr>
          <w:rFonts w:ascii="Arial Nova" w:hAnsi="Arial Nova"/>
          <w:lang w:val="nl-NL"/>
        </w:rPr>
      </w:pPr>
    </w:p>
    <w:p w14:paraId="04610EEA" w14:textId="02219A21" w:rsidR="009E7C39" w:rsidRDefault="009E7C39" w:rsidP="003E33F0">
      <w:pPr>
        <w:rPr>
          <w:rFonts w:ascii="Arial Nova" w:hAnsi="Arial Nova"/>
          <w:color w:val="C00000"/>
          <w:lang w:val="nl-NL"/>
        </w:rPr>
      </w:pPr>
    </w:p>
    <w:p w14:paraId="5E22A7DF" w14:textId="46A8EC93" w:rsidR="009E7C39" w:rsidRDefault="009E7C39" w:rsidP="003E33F0">
      <w:pPr>
        <w:rPr>
          <w:rFonts w:ascii="Arial Nova" w:hAnsi="Arial Nova"/>
          <w:color w:val="C00000"/>
          <w:lang w:val="nl-NL"/>
        </w:rPr>
      </w:pPr>
      <w:r>
        <w:rPr>
          <w:rFonts w:ascii="Arial Nova" w:hAnsi="Arial Nova"/>
          <w:color w:val="C00000"/>
          <w:lang w:val="nl-NL"/>
        </w:rPr>
        <w:t>24 februari</w:t>
      </w:r>
    </w:p>
    <w:p w14:paraId="57D95965" w14:textId="5137F512" w:rsidR="009E7C39" w:rsidRDefault="009E7C39" w:rsidP="003E33F0">
      <w:pPr>
        <w:rPr>
          <w:rFonts w:ascii="Arial Nova" w:hAnsi="Arial Nova"/>
          <w:lang w:val="nl-NL"/>
        </w:rPr>
      </w:pPr>
      <w:r>
        <w:rPr>
          <w:rFonts w:ascii="Arial Nova" w:hAnsi="Arial Nova"/>
          <w:lang w:val="nl-NL"/>
        </w:rPr>
        <w:t>We zullen vandaag iets doen op verplaatsing, vergeet dus niet om jullie fiets mee te nemen. Het zijn ook weer frieten vandaag.</w:t>
      </w:r>
    </w:p>
    <w:p w14:paraId="33976A3F" w14:textId="2F34E459" w:rsidR="009E7C39" w:rsidRDefault="009E7C39" w:rsidP="003E33F0">
      <w:pPr>
        <w:rPr>
          <w:rFonts w:ascii="Arial Nova" w:hAnsi="Arial Nova"/>
          <w:lang w:val="nl-NL"/>
        </w:rPr>
      </w:pPr>
    </w:p>
    <w:p w14:paraId="52B8DBDE" w14:textId="25D98560" w:rsidR="009E7C39" w:rsidRDefault="009E7C39" w:rsidP="003E33F0">
      <w:pPr>
        <w:rPr>
          <w:rFonts w:ascii="Arial Nova" w:hAnsi="Arial Nova"/>
          <w:lang w:val="nl-NL"/>
        </w:rPr>
      </w:pPr>
    </w:p>
    <w:p w14:paraId="328F87E8" w14:textId="4C8019DA" w:rsidR="009E7C39" w:rsidRDefault="009E7C39" w:rsidP="003E33F0">
      <w:pPr>
        <w:rPr>
          <w:rFonts w:ascii="Arial Nova" w:hAnsi="Arial Nova"/>
          <w:lang w:val="nl-NL"/>
        </w:rPr>
      </w:pPr>
    </w:p>
    <w:p w14:paraId="6F4D7A82" w14:textId="70E4915C" w:rsidR="009E7C39" w:rsidRPr="009E7C39" w:rsidRDefault="009E7C39" w:rsidP="003E33F0">
      <w:pPr>
        <w:rPr>
          <w:rFonts w:ascii="Arial Nova" w:hAnsi="Arial Nova"/>
          <w:lang w:val="nl-NL"/>
        </w:rPr>
      </w:pPr>
    </w:p>
    <w:p w14:paraId="7A835409" w14:textId="23BF91C9" w:rsidR="00F143CB" w:rsidRPr="00F143CB" w:rsidRDefault="00FD7FE5" w:rsidP="003E33F0">
      <w:pPr>
        <w:rPr>
          <w:rFonts w:ascii="Arial Nova" w:hAnsi="Arial Nova"/>
          <w:lang w:val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E2E66D" wp14:editId="7A1D1B34">
            <wp:simplePos x="0" y="0"/>
            <wp:positionH relativeFrom="column">
              <wp:posOffset>1958340</wp:posOffset>
            </wp:positionH>
            <wp:positionV relativeFrom="paragraph">
              <wp:posOffset>28575</wp:posOffset>
            </wp:positionV>
            <wp:extent cx="2293620" cy="2293620"/>
            <wp:effectExtent l="0" t="0" r="0" b="0"/>
            <wp:wrapThrough wrapText="bothSides">
              <wp:wrapPolygon edited="0">
                <wp:start x="8252" y="0"/>
                <wp:lineTo x="6997" y="179"/>
                <wp:lineTo x="2691" y="2512"/>
                <wp:lineTo x="718" y="5741"/>
                <wp:lineTo x="0" y="7894"/>
                <wp:lineTo x="0" y="13096"/>
                <wp:lineTo x="179" y="14352"/>
                <wp:lineTo x="1615" y="17223"/>
                <wp:lineTo x="1615" y="17402"/>
                <wp:lineTo x="4844" y="20272"/>
                <wp:lineTo x="7894" y="21349"/>
                <wp:lineTo x="8252" y="21349"/>
                <wp:lineTo x="13096" y="21349"/>
                <wp:lineTo x="13455" y="21349"/>
                <wp:lineTo x="16326" y="20272"/>
                <wp:lineTo x="19734" y="17223"/>
                <wp:lineTo x="21169" y="14352"/>
                <wp:lineTo x="21349" y="12738"/>
                <wp:lineTo x="21349" y="7894"/>
                <wp:lineTo x="20631" y="5741"/>
                <wp:lineTo x="18658" y="2512"/>
                <wp:lineTo x="14711" y="359"/>
                <wp:lineTo x="13096" y="0"/>
                <wp:lineTo x="8252" y="0"/>
              </wp:wrapPolygon>
            </wp:wrapThrough>
            <wp:docPr id="2" name="Afbeelding 2" descr="Chiro Tom &amp; 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ro Tom &amp; S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AA13E" w14:textId="31BDAA22" w:rsidR="00AA2F7F" w:rsidRDefault="00AA2F7F" w:rsidP="00AA2F7F">
      <w:pPr>
        <w:rPr>
          <w:lang w:val="nl-NL"/>
        </w:rPr>
      </w:pPr>
    </w:p>
    <w:p w14:paraId="5B0B16F9" w14:textId="4A8D248A" w:rsidR="00AA2F7F" w:rsidRPr="00AA2F7F" w:rsidRDefault="00AA2F7F" w:rsidP="00AA2F7F">
      <w:pPr>
        <w:rPr>
          <w:lang w:val="nl-NL"/>
        </w:rPr>
      </w:pPr>
    </w:p>
    <w:p w14:paraId="0630F74E" w14:textId="77777777" w:rsidR="00AA2F7F" w:rsidRDefault="00AA2F7F" w:rsidP="00AA2F7F">
      <w:pPr>
        <w:rPr>
          <w:lang w:val="nl-NL"/>
        </w:rPr>
      </w:pPr>
    </w:p>
    <w:p w14:paraId="5B33DE01" w14:textId="402BEED9" w:rsidR="00AA2F7F" w:rsidRDefault="00AA2F7F" w:rsidP="00AA2F7F">
      <w:pPr>
        <w:rPr>
          <w:lang w:val="nl-NL"/>
        </w:rPr>
      </w:pPr>
    </w:p>
    <w:p w14:paraId="7076E1DB" w14:textId="1BC38566" w:rsidR="009E7C39" w:rsidRDefault="009E7C39" w:rsidP="00AA2F7F">
      <w:pPr>
        <w:rPr>
          <w:lang w:val="nl-NL"/>
        </w:rPr>
      </w:pPr>
    </w:p>
    <w:p w14:paraId="36E150D4" w14:textId="7CE6A662" w:rsidR="009E7C39" w:rsidRDefault="009E7C39" w:rsidP="00AA2F7F">
      <w:pPr>
        <w:rPr>
          <w:lang w:val="nl-NL"/>
        </w:rPr>
      </w:pPr>
    </w:p>
    <w:p w14:paraId="378A07D8" w14:textId="455BC841" w:rsidR="009E7C39" w:rsidRDefault="009E7C39" w:rsidP="00AA2F7F">
      <w:pPr>
        <w:rPr>
          <w:lang w:val="nl-NL"/>
        </w:rPr>
      </w:pPr>
    </w:p>
    <w:p w14:paraId="6D1E36D5" w14:textId="3B2A85B0" w:rsidR="009E7C39" w:rsidRDefault="009E7C39" w:rsidP="00AA2F7F">
      <w:pPr>
        <w:rPr>
          <w:lang w:val="nl-NL"/>
        </w:rPr>
      </w:pPr>
    </w:p>
    <w:p w14:paraId="69577199" w14:textId="5AADF16B" w:rsidR="009E7C39" w:rsidRDefault="009E7C39" w:rsidP="00AA2F7F">
      <w:pPr>
        <w:rPr>
          <w:lang w:val="nl-NL"/>
        </w:rPr>
      </w:pPr>
    </w:p>
    <w:p w14:paraId="5E1372DB" w14:textId="2B2A255C" w:rsidR="009E7C39" w:rsidRDefault="009E7C39" w:rsidP="00AA2F7F">
      <w:pPr>
        <w:rPr>
          <w:lang w:val="nl-NL"/>
        </w:rPr>
      </w:pPr>
    </w:p>
    <w:p w14:paraId="0AE8002F" w14:textId="51904ED3" w:rsidR="009E7C39" w:rsidRDefault="009E7C39" w:rsidP="00AA2F7F">
      <w:pPr>
        <w:rPr>
          <w:lang w:val="nl-NL"/>
        </w:rPr>
      </w:pPr>
    </w:p>
    <w:p w14:paraId="282CE220" w14:textId="5CEBA78F" w:rsidR="00FD7FE5" w:rsidRDefault="00FD7FE5" w:rsidP="00AA2F7F">
      <w:pPr>
        <w:rPr>
          <w:lang w:val="nl-NL"/>
        </w:rPr>
      </w:pPr>
    </w:p>
    <w:p w14:paraId="57881328" w14:textId="1A53C930" w:rsidR="00FD7FE5" w:rsidRDefault="00FD7FE5" w:rsidP="00AA2F7F">
      <w:pPr>
        <w:rPr>
          <w:lang w:val="nl-NL"/>
        </w:rPr>
      </w:pPr>
    </w:p>
    <w:p w14:paraId="2C146D4C" w14:textId="77777777" w:rsidR="00FD7FE5" w:rsidRDefault="00FD7FE5" w:rsidP="00AA2F7F">
      <w:pPr>
        <w:rPr>
          <w:color w:val="C00000"/>
          <w:lang w:val="nl-NL"/>
        </w:rPr>
      </w:pPr>
    </w:p>
    <w:p w14:paraId="0F06F0C1" w14:textId="77777777" w:rsidR="00FD7FE5" w:rsidRDefault="00FD7FE5" w:rsidP="00AA2F7F">
      <w:pPr>
        <w:rPr>
          <w:color w:val="C00000"/>
          <w:lang w:val="nl-NL"/>
        </w:rPr>
      </w:pPr>
    </w:p>
    <w:p w14:paraId="24C06B89" w14:textId="77777777" w:rsidR="00FD7FE5" w:rsidRDefault="00FD7FE5" w:rsidP="00AA2F7F">
      <w:pPr>
        <w:rPr>
          <w:color w:val="C00000"/>
          <w:lang w:val="nl-NL"/>
        </w:rPr>
      </w:pPr>
    </w:p>
    <w:p w14:paraId="26453A4F" w14:textId="77777777" w:rsidR="00FD7FE5" w:rsidRDefault="00FD7FE5" w:rsidP="00AA2F7F">
      <w:pPr>
        <w:rPr>
          <w:color w:val="C00000"/>
          <w:lang w:val="nl-NL"/>
        </w:rPr>
      </w:pPr>
    </w:p>
    <w:p w14:paraId="06B18FFF" w14:textId="77777777" w:rsidR="00FD7FE5" w:rsidRDefault="00FD7FE5" w:rsidP="00AA2F7F">
      <w:pPr>
        <w:rPr>
          <w:color w:val="C00000"/>
          <w:lang w:val="nl-NL"/>
        </w:rPr>
      </w:pPr>
    </w:p>
    <w:p w14:paraId="14459357" w14:textId="77777777" w:rsidR="00FD7FE5" w:rsidRDefault="00FD7FE5" w:rsidP="00AA2F7F">
      <w:pPr>
        <w:rPr>
          <w:color w:val="C00000"/>
          <w:lang w:val="nl-NL"/>
        </w:rPr>
      </w:pPr>
    </w:p>
    <w:p w14:paraId="2B4C6202" w14:textId="77777777" w:rsidR="00FD7FE5" w:rsidRDefault="00FD7FE5" w:rsidP="00FD7FE5">
      <w:pPr>
        <w:rPr>
          <w:rFonts w:ascii="Arial Nova" w:hAnsi="Arial Nova"/>
          <w:color w:val="C00000"/>
          <w:lang w:val="nl-NL"/>
        </w:rPr>
      </w:pPr>
    </w:p>
    <w:p w14:paraId="1DFBA702" w14:textId="681FE977" w:rsidR="00FD7FE5" w:rsidRDefault="00FD7FE5" w:rsidP="00FD7FE5">
      <w:pPr>
        <w:rPr>
          <w:rFonts w:ascii="Arial Nova" w:hAnsi="Arial Nova"/>
          <w:color w:val="C00000"/>
          <w:lang w:val="nl-NL"/>
        </w:rPr>
      </w:pPr>
      <w:r>
        <w:rPr>
          <w:rFonts w:ascii="Arial Nova" w:hAnsi="Arial Nova"/>
          <w:color w:val="C00000"/>
          <w:lang w:val="nl-NL"/>
        </w:rPr>
        <w:t>3 maart</w:t>
      </w:r>
    </w:p>
    <w:p w14:paraId="5A42B1F2" w14:textId="77777777" w:rsidR="00FD7FE5" w:rsidRDefault="00FD7FE5" w:rsidP="00FD7FE5">
      <w:pPr>
        <w:rPr>
          <w:rFonts w:ascii="Arial Nova" w:hAnsi="Arial Nova"/>
          <w:lang w:val="nl-NL"/>
        </w:rPr>
      </w:pPr>
      <w:r>
        <w:rPr>
          <w:rFonts w:ascii="Arial Nova" w:hAnsi="Arial Nova"/>
          <w:lang w:val="nl-NL"/>
        </w:rPr>
        <w:t xml:space="preserve">Het is GEEN </w:t>
      </w:r>
      <w:proofErr w:type="spellStart"/>
      <w:r>
        <w:rPr>
          <w:rFonts w:ascii="Arial Nova" w:hAnsi="Arial Nova"/>
          <w:lang w:val="nl-NL"/>
        </w:rPr>
        <w:t>chiro</w:t>
      </w:r>
      <w:proofErr w:type="spellEnd"/>
      <w:r>
        <w:rPr>
          <w:rFonts w:ascii="Arial Nova" w:hAnsi="Arial Nova"/>
          <w:lang w:val="nl-NL"/>
        </w:rPr>
        <w:t xml:space="preserve"> vandaag doordat wij op </w:t>
      </w:r>
      <w:proofErr w:type="spellStart"/>
      <w:r>
        <w:rPr>
          <w:rFonts w:ascii="Arial Nova" w:hAnsi="Arial Nova"/>
          <w:lang w:val="nl-NL"/>
        </w:rPr>
        <w:t>leidingsweekend</w:t>
      </w:r>
      <w:proofErr w:type="spellEnd"/>
      <w:r>
        <w:rPr>
          <w:rFonts w:ascii="Arial Nova" w:hAnsi="Arial Nova"/>
          <w:lang w:val="nl-NL"/>
        </w:rPr>
        <w:t xml:space="preserve"> zijn. </w:t>
      </w:r>
    </w:p>
    <w:p w14:paraId="4BB16FEC" w14:textId="77777777" w:rsidR="00FD7FE5" w:rsidRDefault="00FD7FE5" w:rsidP="00FD7FE5">
      <w:pPr>
        <w:rPr>
          <w:rFonts w:ascii="Arial Nova" w:hAnsi="Arial Nova"/>
          <w:lang w:val="nl-NL"/>
        </w:rPr>
      </w:pPr>
    </w:p>
    <w:p w14:paraId="711F96DC" w14:textId="77777777" w:rsidR="00FD7FE5" w:rsidRDefault="00FD7FE5" w:rsidP="00FD7FE5">
      <w:pPr>
        <w:rPr>
          <w:rFonts w:ascii="Arial Nova" w:hAnsi="Arial Nova"/>
          <w:lang w:val="nl-NL"/>
        </w:rPr>
      </w:pPr>
    </w:p>
    <w:p w14:paraId="63EB65DD" w14:textId="77777777" w:rsidR="00FD7FE5" w:rsidRDefault="00FD7FE5" w:rsidP="00FD7FE5">
      <w:pPr>
        <w:rPr>
          <w:rFonts w:ascii="Arial Nova" w:hAnsi="Arial Nova"/>
          <w:color w:val="C00000"/>
          <w:lang w:val="nl-NL"/>
        </w:rPr>
      </w:pPr>
      <w:r>
        <w:rPr>
          <w:rFonts w:ascii="Arial Nova" w:hAnsi="Arial Nova"/>
          <w:color w:val="C00000"/>
          <w:lang w:val="nl-NL"/>
        </w:rPr>
        <w:t>10 maart</w:t>
      </w:r>
    </w:p>
    <w:p w14:paraId="58AFB782" w14:textId="77777777" w:rsidR="00FD7FE5" w:rsidRDefault="00FD7FE5" w:rsidP="00FD7FE5">
      <w:pPr>
        <w:rPr>
          <w:rFonts w:ascii="Arial Nova" w:hAnsi="Arial Nova"/>
          <w:lang w:val="nl-NL"/>
        </w:rPr>
      </w:pPr>
      <w:r>
        <w:rPr>
          <w:rFonts w:ascii="Arial Nova" w:hAnsi="Arial Nova"/>
          <w:lang w:val="nl-NL"/>
        </w:rPr>
        <w:t xml:space="preserve">Om leuke activiteiten op kamp te doen hebben we natuurlijk geld nodig. Vandaag gaan we dus iets verkopen om wat geld in onze </w:t>
      </w:r>
      <w:proofErr w:type="spellStart"/>
      <w:r>
        <w:rPr>
          <w:rFonts w:ascii="Arial Nova" w:hAnsi="Arial Nova"/>
          <w:lang w:val="nl-NL"/>
        </w:rPr>
        <w:t>tipperkas</w:t>
      </w:r>
      <w:proofErr w:type="spellEnd"/>
      <w:r>
        <w:rPr>
          <w:rFonts w:ascii="Arial Nova" w:hAnsi="Arial Nova"/>
          <w:lang w:val="nl-NL"/>
        </w:rPr>
        <w:t xml:space="preserve"> te krijgen. Nadien gaan we nog is zelf onze kookkunsten bovenhalen. Hiervoor moet je €3 meepakken.</w:t>
      </w:r>
    </w:p>
    <w:p w14:paraId="3B2BE4F7" w14:textId="77777777" w:rsidR="00FD7FE5" w:rsidRDefault="00FD7FE5" w:rsidP="00AA2F7F">
      <w:pPr>
        <w:rPr>
          <w:color w:val="C00000"/>
          <w:lang w:val="nl-NL"/>
        </w:rPr>
      </w:pPr>
    </w:p>
    <w:p w14:paraId="1B5A003F" w14:textId="4C3227C1" w:rsidR="00FD7FE5" w:rsidRPr="00FD7FE5" w:rsidRDefault="00FD7FE5" w:rsidP="00AA2F7F">
      <w:pPr>
        <w:rPr>
          <w:rFonts w:ascii="Arial Nova" w:hAnsi="Arial Nova"/>
          <w:color w:val="C00000"/>
          <w:lang w:val="nl-NL"/>
        </w:rPr>
      </w:pPr>
      <w:r w:rsidRPr="00FD7FE5">
        <w:rPr>
          <w:rFonts w:ascii="Arial Nova" w:hAnsi="Arial Nova"/>
          <w:color w:val="C00000"/>
          <w:lang w:val="nl-NL"/>
        </w:rPr>
        <w:t>17 maart</w:t>
      </w:r>
    </w:p>
    <w:p w14:paraId="5376D2CE" w14:textId="3E5BFA46" w:rsidR="00FD7FE5" w:rsidRPr="00FD7FE5" w:rsidRDefault="00FD7FE5" w:rsidP="00AA2F7F">
      <w:pPr>
        <w:rPr>
          <w:rFonts w:ascii="Arial Nova" w:hAnsi="Arial Nova"/>
          <w:lang w:val="nl-NL"/>
        </w:rPr>
      </w:pPr>
      <w:r w:rsidRPr="00FD7FE5">
        <w:rPr>
          <w:rFonts w:ascii="Arial Nova" w:hAnsi="Arial Nova"/>
          <w:lang w:val="nl-NL"/>
        </w:rPr>
        <w:t xml:space="preserve">We zullen ook vandaag terug verkopen. Het is ook belangrijk om jullie fiets mee te nemen. Het zijn </w:t>
      </w:r>
      <w:proofErr w:type="spellStart"/>
      <w:r w:rsidRPr="00FD7FE5">
        <w:rPr>
          <w:rFonts w:ascii="Arial Nova" w:hAnsi="Arial Nova"/>
          <w:lang w:val="nl-NL"/>
        </w:rPr>
        <w:t>boterhammekes</w:t>
      </w:r>
      <w:proofErr w:type="spellEnd"/>
      <w:r w:rsidRPr="00FD7FE5">
        <w:rPr>
          <w:rFonts w:ascii="Arial Nova" w:hAnsi="Arial Nova"/>
          <w:lang w:val="nl-NL"/>
        </w:rPr>
        <w:t xml:space="preserve">. </w:t>
      </w:r>
    </w:p>
    <w:p w14:paraId="699D346E" w14:textId="4EF15A78" w:rsidR="00FD7FE5" w:rsidRPr="00FD7FE5" w:rsidRDefault="00FD7FE5" w:rsidP="00AA2F7F">
      <w:pPr>
        <w:rPr>
          <w:rFonts w:ascii="Arial Nova" w:hAnsi="Arial Nova"/>
          <w:lang w:val="nl-NL"/>
        </w:rPr>
      </w:pPr>
    </w:p>
    <w:p w14:paraId="1C2886C3" w14:textId="59C6A029" w:rsidR="00FD7FE5" w:rsidRPr="00FD7FE5" w:rsidRDefault="00FD7FE5" w:rsidP="00AA2F7F">
      <w:pPr>
        <w:rPr>
          <w:rFonts w:ascii="Arial Nova" w:hAnsi="Arial Nova"/>
          <w:lang w:val="nl-NL"/>
        </w:rPr>
      </w:pPr>
    </w:p>
    <w:p w14:paraId="33FB1D03" w14:textId="3CEAD7D2" w:rsidR="00FD7FE5" w:rsidRPr="00FD7FE5" w:rsidRDefault="00FD7FE5" w:rsidP="00AA2F7F">
      <w:pPr>
        <w:rPr>
          <w:rFonts w:ascii="Arial Nova" w:hAnsi="Arial Nova"/>
          <w:color w:val="C00000"/>
          <w:lang w:val="nl-NL"/>
        </w:rPr>
      </w:pPr>
      <w:r w:rsidRPr="00FD7FE5">
        <w:rPr>
          <w:rFonts w:ascii="Arial Nova" w:hAnsi="Arial Nova"/>
          <w:color w:val="C00000"/>
          <w:lang w:val="nl-NL"/>
        </w:rPr>
        <w:t>24 maart</w:t>
      </w:r>
    </w:p>
    <w:p w14:paraId="1866572D" w14:textId="2C78C5AA" w:rsidR="00FD7FE5" w:rsidRPr="00FD7FE5" w:rsidRDefault="00FD7FE5" w:rsidP="00AA2F7F">
      <w:pPr>
        <w:rPr>
          <w:rFonts w:ascii="Arial Nova" w:hAnsi="Arial Nova"/>
          <w:lang w:val="nl-NL"/>
        </w:rPr>
      </w:pPr>
      <w:r w:rsidRPr="00FD7FE5">
        <w:rPr>
          <w:rFonts w:ascii="Arial Nova" w:hAnsi="Arial Nova"/>
          <w:lang w:val="nl-NL"/>
        </w:rPr>
        <w:t>Jullie zullen afscheid moeten nemen van jullie lieftallige leiding. Vandaag zal elke groep andere leiding hebben. Het zullen ook weer frietjes zijn.</w:t>
      </w:r>
    </w:p>
    <w:p w14:paraId="3043D756" w14:textId="35A8CA25" w:rsidR="00FD7FE5" w:rsidRPr="00FD7FE5" w:rsidRDefault="00FD7FE5" w:rsidP="00AA2F7F">
      <w:pPr>
        <w:rPr>
          <w:rFonts w:ascii="Arial Nova" w:hAnsi="Arial Nova"/>
          <w:lang w:val="nl-NL"/>
        </w:rPr>
      </w:pPr>
    </w:p>
    <w:p w14:paraId="275FC75B" w14:textId="206FC6B3" w:rsidR="00FD7FE5" w:rsidRPr="00FD7FE5" w:rsidRDefault="00FD7FE5" w:rsidP="00AA2F7F">
      <w:pPr>
        <w:rPr>
          <w:rFonts w:ascii="Arial Nova" w:hAnsi="Arial Nova"/>
          <w:lang w:val="nl-NL"/>
        </w:rPr>
      </w:pPr>
    </w:p>
    <w:p w14:paraId="7B26964B" w14:textId="654BFB8F" w:rsidR="00FD7FE5" w:rsidRPr="00FD7FE5" w:rsidRDefault="00FD7FE5" w:rsidP="00AA2F7F">
      <w:pPr>
        <w:rPr>
          <w:rFonts w:ascii="Arial Nova" w:hAnsi="Arial Nova"/>
          <w:color w:val="C00000"/>
          <w:lang w:val="nl-NL"/>
        </w:rPr>
      </w:pPr>
      <w:r w:rsidRPr="00FD7FE5">
        <w:rPr>
          <w:rFonts w:ascii="Arial Nova" w:hAnsi="Arial Nova"/>
          <w:color w:val="C00000"/>
          <w:lang w:val="nl-NL"/>
        </w:rPr>
        <w:t>31 maart</w:t>
      </w:r>
    </w:p>
    <w:p w14:paraId="2EFE7764" w14:textId="074882B9" w:rsidR="00FD7FE5" w:rsidRDefault="00FD7FE5" w:rsidP="00AA2F7F">
      <w:pPr>
        <w:rPr>
          <w:rFonts w:ascii="Arial Nova" w:hAnsi="Arial Nova"/>
          <w:lang w:val="nl-NL"/>
        </w:rPr>
      </w:pPr>
      <w:r w:rsidRPr="00FD7FE5">
        <w:rPr>
          <w:rFonts w:ascii="Arial Nova" w:hAnsi="Arial Nova"/>
          <w:lang w:val="nl-NL"/>
        </w:rPr>
        <w:t xml:space="preserve">Wat we gaan doen blijft nog een verassing, maar wat ik wel kan zeggen is dat we frieten gaan eten. </w:t>
      </w:r>
    </w:p>
    <w:p w14:paraId="03CB9740" w14:textId="347633E3" w:rsidR="00FD7FE5" w:rsidRDefault="00FD7FE5" w:rsidP="00AA2F7F">
      <w:pPr>
        <w:rPr>
          <w:rFonts w:ascii="Arial Nova" w:hAnsi="Arial Nova"/>
          <w:lang w:val="nl-NL"/>
        </w:rPr>
      </w:pPr>
    </w:p>
    <w:p w14:paraId="35B169CD" w14:textId="7234AB3F" w:rsidR="00FD7FE5" w:rsidRDefault="00FD7FE5" w:rsidP="00AA2F7F">
      <w:pPr>
        <w:rPr>
          <w:rFonts w:ascii="Arial Nova" w:hAnsi="Arial Nova"/>
          <w:lang w:val="nl-NL"/>
        </w:rPr>
      </w:pPr>
    </w:p>
    <w:p w14:paraId="699A7E8E" w14:textId="66F5F25D" w:rsidR="00FD7FE5" w:rsidRDefault="00FD7FE5" w:rsidP="00AA2F7F">
      <w:pPr>
        <w:rPr>
          <w:rFonts w:ascii="Arial Nova" w:hAnsi="Arial Nova"/>
          <w:lang w:val="nl-NL"/>
        </w:rPr>
      </w:pPr>
    </w:p>
    <w:p w14:paraId="045FBF64" w14:textId="683E1E7E" w:rsidR="00FD7FE5" w:rsidRDefault="00FD7FE5" w:rsidP="00AA2F7F">
      <w:pPr>
        <w:rPr>
          <w:rFonts w:ascii="Arial Nova" w:hAnsi="Arial Nova"/>
          <w:lang w:val="nl-NL"/>
        </w:rPr>
      </w:pPr>
    </w:p>
    <w:p w14:paraId="3224A656" w14:textId="430DED8F" w:rsidR="00FD7FE5" w:rsidRDefault="00FD7FE5" w:rsidP="00AA2F7F">
      <w:pPr>
        <w:rPr>
          <w:rFonts w:ascii="Arial Nova" w:hAnsi="Arial Nova"/>
          <w:lang w:val="nl-NL"/>
        </w:rPr>
      </w:pPr>
    </w:p>
    <w:p w14:paraId="085F6942" w14:textId="08EC829F" w:rsidR="00FD7FE5" w:rsidRDefault="00FD7FE5" w:rsidP="00AA2F7F">
      <w:pPr>
        <w:rPr>
          <w:rFonts w:ascii="Arial Nova" w:hAnsi="Arial Nova"/>
          <w:lang w:val="nl-NL"/>
        </w:rPr>
      </w:pPr>
      <w:proofErr w:type="spellStart"/>
      <w:r>
        <w:rPr>
          <w:rFonts w:ascii="Arial Nova" w:hAnsi="Arial Nova"/>
          <w:lang w:val="nl-NL"/>
        </w:rPr>
        <w:t>Xoxo</w:t>
      </w:r>
      <w:proofErr w:type="spellEnd"/>
    </w:p>
    <w:p w14:paraId="10E26D6E" w14:textId="7DCFEB2F" w:rsidR="00FD7FE5" w:rsidRDefault="00661F94" w:rsidP="00AA2F7F">
      <w:pPr>
        <w:rPr>
          <w:rFonts w:ascii="Arial Nova" w:hAnsi="Arial Nova"/>
          <w:lang w:val="nl-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36A493" wp14:editId="0ABCC094">
            <wp:simplePos x="0" y="0"/>
            <wp:positionH relativeFrom="margin">
              <wp:align>left</wp:align>
            </wp:positionH>
            <wp:positionV relativeFrom="paragraph">
              <wp:posOffset>312420</wp:posOffset>
            </wp:positionV>
            <wp:extent cx="161925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346" y="21316"/>
                <wp:lineTo x="21346" y="0"/>
                <wp:lineTo x="0" y="0"/>
              </wp:wrapPolygon>
            </wp:wrapThrough>
            <wp:docPr id="3" name="Afbeelding 3" descr="https://scontent.fbru2-1.fna.fbcdn.net/v/t1.15752-9/51356386_355852741668859_6758019856437608448_n.jpg?_nc_cat=103&amp;_nc_ht=scontent.fbru2-1.fna&amp;oh=69e4124d60f4b3b284de15b78fa482f5&amp;oe=5CFE57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ru2-1.fna.fbcdn.net/v/t1.15752-9/51356386_355852741668859_6758019856437608448_n.jpg?_nc_cat=103&amp;_nc_ht=scontent.fbru2-1.fna&amp;oh=69e4124d60f4b3b284de15b78fa482f5&amp;oe=5CFE572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565" b="62068"/>
                    <a:stretch/>
                  </pic:blipFill>
                  <pic:spPr bwMode="auto">
                    <a:xfrm>
                      <a:off x="0" y="0"/>
                      <a:ext cx="1626099" cy="145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04C6B" w14:textId="6F316D6B" w:rsidR="00DD3CCB" w:rsidRPr="00DD3CCB" w:rsidRDefault="00DD3CCB" w:rsidP="00DD3CCB">
      <w:pPr>
        <w:rPr>
          <w:rFonts w:ascii="Arial Nova" w:hAnsi="Arial Nova"/>
          <w:lang w:val="nl-N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E6F78D" wp14:editId="1635D957">
            <wp:simplePos x="0" y="0"/>
            <wp:positionH relativeFrom="margin">
              <wp:posOffset>2080260</wp:posOffset>
            </wp:positionH>
            <wp:positionV relativeFrom="paragraph">
              <wp:posOffset>154305</wp:posOffset>
            </wp:positionV>
            <wp:extent cx="1706880" cy="1424305"/>
            <wp:effectExtent l="0" t="0" r="7620" b="4445"/>
            <wp:wrapThrough wrapText="bothSides">
              <wp:wrapPolygon edited="0">
                <wp:start x="0" y="0"/>
                <wp:lineTo x="0" y="21379"/>
                <wp:lineTo x="21455" y="21379"/>
                <wp:lineTo x="21455" y="0"/>
                <wp:lineTo x="0" y="0"/>
              </wp:wrapPolygon>
            </wp:wrapThrough>
            <wp:docPr id="4" name="Afbeelding 4" descr="https://scontent.fbru2-1.fna.fbcdn.net/v/t1.15752-9/51385240_330578934244432_4448449597295034368_n.jpg?_nc_cat=107&amp;_nc_ht=scontent.fbru2-1.fna&amp;oh=c80013a9cada9a072248ecc94435fb5c&amp;oe=5D0144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ru2-1.fna.fbcdn.net/v/t1.15752-9/51385240_330578934244432_4448449597295034368_n.jpg?_nc_cat=107&amp;_nc_ht=scontent.fbru2-1.fna&amp;oh=c80013a9cada9a072248ecc94435fb5c&amp;oe=5D0144D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00" t="32500" r="-666" b="25084"/>
                    <a:stretch/>
                  </pic:blipFill>
                  <pic:spPr bwMode="auto">
                    <a:xfrm>
                      <a:off x="0" y="0"/>
                      <a:ext cx="170688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1021D" w14:textId="1A093B37" w:rsidR="00DD3CCB" w:rsidRPr="00DD3CCB" w:rsidRDefault="00DD3CCB" w:rsidP="00DD3CCB">
      <w:pPr>
        <w:rPr>
          <w:rFonts w:ascii="Arial Nova" w:hAnsi="Arial Nova"/>
          <w:lang w:val="nl-NL"/>
        </w:rPr>
      </w:pPr>
    </w:p>
    <w:p w14:paraId="222AF08D" w14:textId="3D63BFB4" w:rsidR="00DD3CCB" w:rsidRPr="00DD3CCB" w:rsidRDefault="00DD3CCB" w:rsidP="00DD3CCB">
      <w:pPr>
        <w:rPr>
          <w:rFonts w:ascii="Arial Nova" w:hAnsi="Arial Nova"/>
          <w:lang w:val="nl-NL"/>
        </w:rPr>
      </w:pPr>
    </w:p>
    <w:p w14:paraId="12BED97A" w14:textId="1A761E0E" w:rsidR="00DD3CCB" w:rsidRPr="00DD3CCB" w:rsidRDefault="00DD3CCB" w:rsidP="00DD3CCB">
      <w:pPr>
        <w:rPr>
          <w:rFonts w:ascii="Arial Nova" w:hAnsi="Arial Nova"/>
          <w:lang w:val="nl-NL"/>
        </w:rPr>
      </w:pPr>
    </w:p>
    <w:p w14:paraId="175F49E2" w14:textId="3DA21D9F" w:rsidR="00DD3CCB" w:rsidRPr="00DD3CCB" w:rsidRDefault="00DD3CCB" w:rsidP="00DD3CCB">
      <w:pPr>
        <w:rPr>
          <w:rFonts w:ascii="Arial Nova" w:hAnsi="Arial Nova"/>
          <w:lang w:val="nl-NL"/>
        </w:rPr>
      </w:pPr>
    </w:p>
    <w:p w14:paraId="0F573149" w14:textId="6B77B10E" w:rsidR="00DD3CCB" w:rsidRPr="00DD3CCB" w:rsidRDefault="00DD3CCB" w:rsidP="00DD3CCB">
      <w:pPr>
        <w:rPr>
          <w:rFonts w:ascii="Arial Nova" w:hAnsi="Arial Nova"/>
          <w:lang w:val="nl-NL"/>
        </w:rPr>
      </w:pPr>
    </w:p>
    <w:p w14:paraId="6DFCBF8C" w14:textId="144D5E37" w:rsidR="00DD3CCB" w:rsidRPr="00DD3CCB" w:rsidRDefault="00DD3CCB" w:rsidP="00DD3CCB">
      <w:pPr>
        <w:rPr>
          <w:rFonts w:ascii="Arial Nova" w:hAnsi="Arial Nova"/>
          <w:lang w:val="nl-NL"/>
        </w:rPr>
      </w:pPr>
    </w:p>
    <w:p w14:paraId="77241D4C" w14:textId="3F84EB17" w:rsidR="00DD3CCB" w:rsidRPr="00DD3CCB" w:rsidRDefault="00DD3CCB" w:rsidP="00DD3CCB">
      <w:pPr>
        <w:rPr>
          <w:rFonts w:ascii="Arial Nova" w:hAnsi="Arial Nova"/>
          <w:lang w:val="nl-NL"/>
        </w:rPr>
      </w:pPr>
    </w:p>
    <w:p w14:paraId="693B9C35" w14:textId="450A93B3" w:rsidR="00DD3CCB" w:rsidRDefault="00DD3CCB" w:rsidP="00DD3CCB">
      <w:pPr>
        <w:rPr>
          <w:rFonts w:ascii="Arial Nova" w:hAnsi="Arial Nova"/>
          <w:lang w:val="nl-NL"/>
        </w:rPr>
      </w:pPr>
      <w:r>
        <w:rPr>
          <w:rFonts w:ascii="Arial Nova" w:hAnsi="Arial Nova"/>
          <w:lang w:val="nl-NL"/>
        </w:rPr>
        <w:t xml:space="preserve">       </w:t>
      </w:r>
    </w:p>
    <w:p w14:paraId="105D2701" w14:textId="58139DB5" w:rsidR="00DD3CCB" w:rsidRDefault="00DD3CCB" w:rsidP="00DD3CCB">
      <w:pPr>
        <w:rPr>
          <w:rFonts w:ascii="Arial Nova" w:hAnsi="Arial Nova"/>
          <w:lang w:val="nl-NL"/>
        </w:rPr>
      </w:pPr>
      <w:r>
        <w:rPr>
          <w:rFonts w:ascii="Arial Nova" w:hAnsi="Arial Nova"/>
          <w:lang w:val="nl-NL"/>
        </w:rPr>
        <w:t xml:space="preserve">Emmy                                        Sam </w:t>
      </w:r>
      <w:bookmarkStart w:id="0" w:name="_GoBack"/>
      <w:bookmarkEnd w:id="0"/>
    </w:p>
    <w:p w14:paraId="286E46EE" w14:textId="563F83CD" w:rsidR="00DD3CCB" w:rsidRDefault="00DD3CCB" w:rsidP="00DD3CCB">
      <w:pPr>
        <w:tabs>
          <w:tab w:val="left" w:pos="5796"/>
        </w:tabs>
        <w:rPr>
          <w:rFonts w:ascii="Arial Nova" w:hAnsi="Arial Nova"/>
          <w:lang w:val="nl-NL"/>
        </w:rPr>
      </w:pPr>
      <w:r>
        <w:rPr>
          <w:rFonts w:ascii="Arial Nova" w:hAnsi="Arial Nova"/>
          <w:lang w:val="nl-NL"/>
        </w:rPr>
        <w:tab/>
      </w:r>
    </w:p>
    <w:p w14:paraId="0DE19032" w14:textId="39C1C13D" w:rsidR="00DD3CCB" w:rsidRDefault="00DD3CCB" w:rsidP="00DD3CCB">
      <w:pPr>
        <w:rPr>
          <w:rFonts w:ascii="Arial Nova" w:hAnsi="Arial Nova"/>
          <w:lang w:val="nl-NL"/>
        </w:rPr>
      </w:pPr>
    </w:p>
    <w:p w14:paraId="50110C65" w14:textId="3915522A" w:rsidR="00DD3CCB" w:rsidRDefault="00DD3CCB" w:rsidP="00DD3CCB">
      <w:pPr>
        <w:rPr>
          <w:rFonts w:ascii="Arial Nova" w:hAnsi="Arial Nova"/>
          <w:lang w:val="nl-NL"/>
        </w:rPr>
      </w:pPr>
    </w:p>
    <w:p w14:paraId="01FDD613" w14:textId="417663F8" w:rsidR="00DD3CCB" w:rsidRDefault="00DD3CCB" w:rsidP="00DD3CCB">
      <w:pPr>
        <w:rPr>
          <w:rFonts w:ascii="Arial Nova" w:hAnsi="Arial Nova"/>
          <w:lang w:val="nl-NL"/>
        </w:rPr>
      </w:pPr>
    </w:p>
    <w:p w14:paraId="60839506" w14:textId="6A6A1F8A" w:rsidR="00DD3CCB" w:rsidRDefault="00DD3CCB" w:rsidP="00DD3CCB">
      <w:pPr>
        <w:rPr>
          <w:rFonts w:ascii="Arial Nova" w:hAnsi="Arial Nova"/>
          <w:lang w:val="nl-NL"/>
        </w:rPr>
      </w:pPr>
    </w:p>
    <w:p w14:paraId="1110DE28" w14:textId="459D57B8" w:rsidR="00DD3CCB" w:rsidRDefault="00DD3CCB" w:rsidP="00DD3CCB">
      <w:pPr>
        <w:rPr>
          <w:rFonts w:ascii="Arial Nova" w:hAnsi="Arial Nova"/>
          <w:lang w:val="nl-NL"/>
        </w:rPr>
      </w:pPr>
    </w:p>
    <w:p w14:paraId="3670337B" w14:textId="204D48EB" w:rsidR="00DD3CCB" w:rsidRDefault="00DD3CCB" w:rsidP="00DD3CCB">
      <w:pPr>
        <w:rPr>
          <w:rFonts w:ascii="Arial Nova" w:hAnsi="Arial Nova"/>
          <w:lang w:val="nl-NL"/>
        </w:rPr>
      </w:pPr>
    </w:p>
    <w:p w14:paraId="3AD61A63" w14:textId="0F697BFA" w:rsidR="00DD3CCB" w:rsidRDefault="00DD3CCB" w:rsidP="00DD3CCB">
      <w:pPr>
        <w:rPr>
          <w:rFonts w:ascii="Arial Nova" w:hAnsi="Arial Nova"/>
          <w:lang w:val="nl-NL"/>
        </w:rPr>
      </w:pPr>
    </w:p>
    <w:p w14:paraId="38A07799" w14:textId="3BF88D2D" w:rsidR="00DD3CCB" w:rsidRDefault="00DD3CCB" w:rsidP="00DD3CCB">
      <w:pPr>
        <w:rPr>
          <w:rFonts w:ascii="Arial Nova" w:hAnsi="Arial Nova"/>
          <w:lang w:val="nl-NL"/>
        </w:rPr>
      </w:pPr>
    </w:p>
    <w:p w14:paraId="79DB64CE" w14:textId="31B94A1C" w:rsidR="00DD3CCB" w:rsidRDefault="00DD3CCB" w:rsidP="00DD3CCB">
      <w:pPr>
        <w:rPr>
          <w:rFonts w:ascii="Arial Nova" w:hAnsi="Arial Nova"/>
          <w:lang w:val="nl-NL"/>
        </w:rPr>
      </w:pPr>
    </w:p>
    <w:p w14:paraId="3E02E5D4" w14:textId="6C0C58F4" w:rsidR="00DD3CCB" w:rsidRDefault="00DD3CCB" w:rsidP="00DD3CCB">
      <w:pPr>
        <w:rPr>
          <w:rFonts w:ascii="Arial Nova" w:hAnsi="Arial Nova"/>
          <w:lang w:val="nl-NL"/>
        </w:rPr>
      </w:pPr>
    </w:p>
    <w:p w14:paraId="4A27BF78" w14:textId="109ECA25" w:rsidR="00DD3CCB" w:rsidRPr="00DD3CCB" w:rsidRDefault="00DD3CCB" w:rsidP="00DD3CCB">
      <w:pPr>
        <w:rPr>
          <w:rFonts w:ascii="Arial Nova" w:hAnsi="Arial Nova"/>
          <w:lang w:val="nl-NL"/>
        </w:rPr>
      </w:pPr>
    </w:p>
    <w:sectPr w:rsidR="00DD3CCB" w:rsidRPr="00DD3CCB" w:rsidSect="005F4123">
      <w:headerReference w:type="default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69305" w14:textId="77777777" w:rsidR="003E42B3" w:rsidRDefault="003E42B3" w:rsidP="00A93275">
      <w:r>
        <w:separator/>
      </w:r>
    </w:p>
  </w:endnote>
  <w:endnote w:type="continuationSeparator" w:id="0">
    <w:p w14:paraId="639CDDAB" w14:textId="77777777" w:rsidR="003E42B3" w:rsidRDefault="003E42B3" w:rsidP="00A9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8DAD" w14:textId="21968675" w:rsidR="009A46F8" w:rsidRPr="00BC3B06" w:rsidRDefault="009A46F8" w:rsidP="00A93275">
    <w:pPr>
      <w:pStyle w:val="Voettekst"/>
      <w:tabs>
        <w:tab w:val="clear" w:pos="4320"/>
        <w:tab w:val="clear" w:pos="8640"/>
        <w:tab w:val="right" w:pos="9781"/>
      </w:tabs>
      <w:ind w:hanging="11"/>
      <w:rPr>
        <w:lang w:val="nl-NL"/>
      </w:rPr>
    </w:pPr>
    <w:r>
      <w:rPr>
        <w:rFonts w:eastAsia="Times New Roman" w:cs="Times New Roman"/>
        <w:noProof/>
        <w:lang w:val="nl-BE" w:eastAsia="nl-BE"/>
      </w:rPr>
      <w:drawing>
        <wp:anchor distT="0" distB="0" distL="114300" distR="114300" simplePos="0" relativeHeight="251660288" behindDoc="0" locked="0" layoutInCell="1" allowOverlap="1" wp14:anchorId="49D77135" wp14:editId="26B0E7BC">
          <wp:simplePos x="0" y="0"/>
          <wp:positionH relativeFrom="column">
            <wp:posOffset>6286500</wp:posOffset>
          </wp:positionH>
          <wp:positionV relativeFrom="paragraph">
            <wp:posOffset>-46355</wp:posOffset>
          </wp:positionV>
          <wp:extent cx="342900" cy="366395"/>
          <wp:effectExtent l="0" t="0" r="12700" b="0"/>
          <wp:wrapNone/>
          <wp:docPr id="5" name="Picture 5" descr="ttp://www.underconsideration.com/brandnew/archives/facebook_logo_deta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tp://www.underconsideration.com/brandnew/archives/facebook_logo_detai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3B06">
      <w:rPr>
        <w:lang w:val="nl-NL"/>
      </w:rPr>
      <w:tab/>
      <w:t>Meer info vindt u op onze website:</w:t>
    </w:r>
    <w:r w:rsidRPr="00BC3B06">
      <w:rPr>
        <w:lang w:val="nl-NL"/>
      </w:rPr>
      <w:tab/>
      <w:t>Wij zitten ook op Facebook!</w:t>
    </w:r>
    <w:r w:rsidRPr="00BC3B06">
      <w:rPr>
        <w:lang w:val="nl-NL"/>
      </w:rPr>
      <w:br/>
      <w:t>www.chirotomsam.be</w:t>
    </w:r>
    <w:r w:rsidRPr="00BC3B06">
      <w:rPr>
        <w:lang w:val="nl-NL"/>
      </w:rPr>
      <w:tab/>
      <w:t>Chiro TOM &amp; SAM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ED3AB" w14:textId="77777777" w:rsidR="003E42B3" w:rsidRDefault="003E42B3" w:rsidP="00A93275">
      <w:r>
        <w:separator/>
      </w:r>
    </w:p>
  </w:footnote>
  <w:footnote w:type="continuationSeparator" w:id="0">
    <w:p w14:paraId="46252050" w14:textId="77777777" w:rsidR="003E42B3" w:rsidRDefault="003E42B3" w:rsidP="00A9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A711" w14:textId="2FBCF61C" w:rsidR="009A46F8" w:rsidRDefault="009A46F8">
    <w:pPr>
      <w:pStyle w:val="Koptekst"/>
    </w:pPr>
    <w:r w:rsidRPr="00A93275">
      <w:rPr>
        <w:noProof/>
        <w:lang w:val="nl-BE" w:eastAsia="nl-BE"/>
      </w:rPr>
      <w:drawing>
        <wp:anchor distT="0" distB="0" distL="114300" distR="114300" simplePos="0" relativeHeight="251654144" behindDoc="0" locked="0" layoutInCell="1" allowOverlap="1" wp14:anchorId="4CE09AD9" wp14:editId="7BCBDC37">
          <wp:simplePos x="0" y="0"/>
          <wp:positionH relativeFrom="column">
            <wp:posOffset>4229100</wp:posOffset>
          </wp:positionH>
          <wp:positionV relativeFrom="paragraph">
            <wp:posOffset>-325120</wp:posOffset>
          </wp:positionV>
          <wp:extent cx="2388870" cy="819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5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87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75"/>
    <w:rsid w:val="00132709"/>
    <w:rsid w:val="00253447"/>
    <w:rsid w:val="00256137"/>
    <w:rsid w:val="002F0612"/>
    <w:rsid w:val="003E33F0"/>
    <w:rsid w:val="003E42B3"/>
    <w:rsid w:val="0051214B"/>
    <w:rsid w:val="005F4123"/>
    <w:rsid w:val="00661F94"/>
    <w:rsid w:val="006F7CF3"/>
    <w:rsid w:val="00730135"/>
    <w:rsid w:val="007F3D38"/>
    <w:rsid w:val="00933BDC"/>
    <w:rsid w:val="009A46F8"/>
    <w:rsid w:val="009E7C39"/>
    <w:rsid w:val="00A93275"/>
    <w:rsid w:val="00AA2F7F"/>
    <w:rsid w:val="00BC3B06"/>
    <w:rsid w:val="00D630CB"/>
    <w:rsid w:val="00DD3CCB"/>
    <w:rsid w:val="00E51C96"/>
    <w:rsid w:val="00F143CB"/>
    <w:rsid w:val="00F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017B4A"/>
  <w14:defaultImageDpi w14:val="300"/>
  <w15:docId w15:val="{B2CA0FFD-51D3-42E2-8CB6-9182CE21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A2F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3275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93275"/>
  </w:style>
  <w:style w:type="paragraph" w:styleId="Voettekst">
    <w:name w:val="footer"/>
    <w:basedOn w:val="Standaard"/>
    <w:link w:val="VoettekstChar"/>
    <w:uiPriority w:val="99"/>
    <w:unhideWhenUsed/>
    <w:rsid w:val="00A93275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93275"/>
  </w:style>
  <w:style w:type="character" w:styleId="Hyperlink">
    <w:name w:val="Hyperlink"/>
    <w:basedOn w:val="Standaardalinea-lettertype"/>
    <w:uiPriority w:val="99"/>
    <w:unhideWhenUsed/>
    <w:rsid w:val="00A93275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3275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327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275"/>
    <w:rPr>
      <w:rFonts w:ascii="Lucida Grande" w:hAnsi="Lucida Grande" w:cs="Lucida Grande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AA2F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AA2F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A2F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Renders</dc:creator>
  <cp:keywords/>
  <dc:description/>
  <cp:lastModifiedBy> </cp:lastModifiedBy>
  <cp:revision>3</cp:revision>
  <cp:lastPrinted>2015-09-18T09:57:00Z</cp:lastPrinted>
  <dcterms:created xsi:type="dcterms:W3CDTF">2019-02-02T11:45:00Z</dcterms:created>
  <dcterms:modified xsi:type="dcterms:W3CDTF">2019-02-02T11:52:00Z</dcterms:modified>
</cp:coreProperties>
</file>