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58AE" w14:textId="77777777" w:rsidR="006F7CF3" w:rsidRDefault="006F7CF3"/>
    <w:p w14:paraId="4E3A7F78" w14:textId="42B61610" w:rsidR="00BD789D" w:rsidRPr="00F47965" w:rsidRDefault="00BD789D" w:rsidP="00F47965">
      <w:pPr>
        <w:pStyle w:val="Normaalweb"/>
        <w:spacing w:before="0" w:beforeAutospacing="0" w:after="60" w:afterAutospacing="0"/>
        <w:jc w:val="center"/>
        <w:rPr>
          <w:rFonts w:ascii="Brush Script MT" w:hAnsi="Brush Script MT"/>
          <w:sz w:val="60"/>
          <w:szCs w:val="60"/>
        </w:rPr>
      </w:pPr>
      <w:r w:rsidRPr="00BD789D">
        <w:rPr>
          <w:rFonts w:ascii="Brush Script MT" w:hAnsi="Brush Script MT"/>
          <w:color w:val="000000"/>
          <w:sz w:val="60"/>
          <w:szCs w:val="60"/>
        </w:rPr>
        <w:t>Rakkers</w:t>
      </w:r>
      <w:r w:rsidR="00F47965">
        <w:rPr>
          <w:rFonts w:ascii="Brush Script MT" w:hAnsi="Brush Script MT"/>
          <w:sz w:val="60"/>
          <w:szCs w:val="60"/>
        </w:rPr>
        <w:t xml:space="preserve"> </w:t>
      </w:r>
      <w:r w:rsidR="00F47965">
        <w:rPr>
          <w:rFonts w:ascii="Brush Script MT" w:hAnsi="Brush Script MT"/>
          <w:color w:val="000000"/>
          <w:sz w:val="60"/>
          <w:szCs w:val="60"/>
        </w:rPr>
        <w:t>januari</w:t>
      </w:r>
    </w:p>
    <w:p w14:paraId="166D3ADB" w14:textId="056D8CAE" w:rsidR="00F47965" w:rsidRPr="00F47965" w:rsidRDefault="00F47965" w:rsidP="002A7C30">
      <w:pPr>
        <w:ind w:firstLine="720"/>
        <w:rPr>
          <w:rFonts w:cstheme="minorHAnsi"/>
        </w:rPr>
      </w:pPr>
    </w:p>
    <w:p w14:paraId="1B251E77" w14:textId="77777777" w:rsidR="00F47965" w:rsidRDefault="00F47965" w:rsidP="00F47965">
      <w:pPr>
        <w:rPr>
          <w:rFonts w:cstheme="minorHAnsi"/>
        </w:rPr>
      </w:pPr>
    </w:p>
    <w:p w14:paraId="438DB30F" w14:textId="4F41674F" w:rsidR="00F47965" w:rsidRPr="00F47965" w:rsidRDefault="00F47965" w:rsidP="00F47965">
      <w:pPr>
        <w:rPr>
          <w:rFonts w:cstheme="minorHAnsi"/>
        </w:rPr>
      </w:pPr>
      <w:r w:rsidRPr="00F47965">
        <w:rPr>
          <w:rFonts w:cstheme="minorHAnsi"/>
        </w:rPr>
        <w:t xml:space="preserve">Januari zal een speciale maand zijn, de rakkers zullen elke week van andere </w:t>
      </w:r>
      <w:proofErr w:type="spellStart"/>
      <w:r w:rsidRPr="00F47965">
        <w:rPr>
          <w:rFonts w:cstheme="minorHAnsi"/>
        </w:rPr>
        <w:t>chiromensen</w:t>
      </w:r>
      <w:proofErr w:type="spellEnd"/>
      <w:r w:rsidRPr="00F47965">
        <w:rPr>
          <w:rFonts w:cstheme="minorHAnsi"/>
        </w:rPr>
        <w:t xml:space="preserve"> leiding krijgen, omdat de arme leiding moet studeren voor de examens! </w:t>
      </w:r>
    </w:p>
    <w:p w14:paraId="15FC2FF7" w14:textId="77777777" w:rsidR="00F47965" w:rsidRDefault="00F47965" w:rsidP="002A7C30">
      <w:pPr>
        <w:ind w:firstLine="720"/>
        <w:rPr>
          <w:rFonts w:ascii="Brush Script MT" w:hAnsi="Brush Script MT"/>
          <w:sz w:val="32"/>
        </w:rPr>
      </w:pPr>
    </w:p>
    <w:p w14:paraId="3538ECBF" w14:textId="7A0E69C2" w:rsidR="00BD789D" w:rsidRPr="00BD789D" w:rsidRDefault="00F47965" w:rsidP="002A7C30">
      <w:pPr>
        <w:ind w:firstLine="720"/>
        <w:rPr>
          <w:rFonts w:ascii="Brush Script MT" w:hAnsi="Brush Script MT"/>
          <w:sz w:val="32"/>
        </w:rPr>
      </w:pPr>
      <w:r>
        <w:rPr>
          <w:rFonts w:ascii="Brush Script MT" w:hAnsi="Brush Script MT"/>
          <w:sz w:val="32"/>
        </w:rPr>
        <w:t>6 januari</w:t>
      </w:r>
    </w:p>
    <w:p w14:paraId="63DF202B" w14:textId="62E8484B" w:rsidR="00BD789D" w:rsidRDefault="00183BE5" w:rsidP="00BD789D">
      <w:pPr>
        <w:rPr>
          <w:rFonts w:cstheme="minorHAnsi"/>
        </w:rPr>
      </w:pPr>
      <w:r>
        <w:rPr>
          <w:rFonts w:cstheme="minorHAnsi"/>
        </w:rPr>
        <w:t>Vandaag krijgen jullie vervangleiding van Dries en Mats, hoera!</w:t>
      </w:r>
    </w:p>
    <w:p w14:paraId="042A4F6C" w14:textId="77777777" w:rsidR="00183BE5" w:rsidRPr="00BD789D" w:rsidRDefault="00183BE5" w:rsidP="00BD789D">
      <w:pPr>
        <w:rPr>
          <w:rFonts w:cstheme="minorHAnsi"/>
        </w:rPr>
      </w:pPr>
    </w:p>
    <w:p w14:paraId="01E20816" w14:textId="16C560EC" w:rsidR="00BD789D" w:rsidRPr="00BD789D" w:rsidRDefault="00F47965" w:rsidP="002A7C30">
      <w:pPr>
        <w:ind w:firstLine="720"/>
        <w:rPr>
          <w:rFonts w:ascii="Brush Script MT" w:hAnsi="Brush Script MT"/>
          <w:sz w:val="32"/>
        </w:rPr>
      </w:pPr>
      <w:r>
        <w:rPr>
          <w:rFonts w:ascii="Brush Script MT" w:hAnsi="Brush Script MT"/>
          <w:sz w:val="32"/>
        </w:rPr>
        <w:t>13 januari</w:t>
      </w:r>
    </w:p>
    <w:p w14:paraId="28EB101A" w14:textId="650DF53D" w:rsidR="00183BE5" w:rsidRDefault="00183BE5" w:rsidP="00183BE5">
      <w:pPr>
        <w:rPr>
          <w:rFonts w:cstheme="minorHAnsi"/>
        </w:rPr>
      </w:pPr>
      <w:r>
        <w:rPr>
          <w:rFonts w:cstheme="minorHAnsi"/>
        </w:rPr>
        <w:t>Alec en Lore zullen vandaag de rakkers komen entertainen, hip-hoi.</w:t>
      </w:r>
    </w:p>
    <w:p w14:paraId="6385FF99" w14:textId="77777777" w:rsidR="00183BE5" w:rsidRDefault="00183BE5" w:rsidP="00183BE5">
      <w:pPr>
        <w:rPr>
          <w:rFonts w:cstheme="minorHAnsi"/>
        </w:rPr>
      </w:pPr>
    </w:p>
    <w:p w14:paraId="23288CC3" w14:textId="6635A478" w:rsidR="00BD789D" w:rsidRPr="00BD789D" w:rsidRDefault="00F47965" w:rsidP="002A7C30">
      <w:pPr>
        <w:ind w:firstLine="720"/>
        <w:rPr>
          <w:rFonts w:ascii="Brush Script MT" w:hAnsi="Brush Script MT"/>
          <w:sz w:val="32"/>
        </w:rPr>
      </w:pPr>
      <w:r>
        <w:rPr>
          <w:rFonts w:ascii="Brush Script MT" w:hAnsi="Brush Script MT"/>
          <w:sz w:val="32"/>
        </w:rPr>
        <w:t>20 januari</w:t>
      </w:r>
    </w:p>
    <w:p w14:paraId="09D9F717" w14:textId="3C648297" w:rsidR="00755E57" w:rsidRDefault="00755E57" w:rsidP="00755E57">
      <w:pPr>
        <w:rPr>
          <w:rFonts w:cstheme="minorHAnsi"/>
        </w:rPr>
      </w:pPr>
      <w:r>
        <w:rPr>
          <w:rFonts w:cstheme="minorHAnsi"/>
        </w:rPr>
        <w:t xml:space="preserve">Vandaag komt er geen </w:t>
      </w:r>
      <w:proofErr w:type="spellStart"/>
      <w:r>
        <w:rPr>
          <w:rFonts w:cstheme="minorHAnsi"/>
        </w:rPr>
        <w:t>oudleiding</w:t>
      </w:r>
      <w:proofErr w:type="spellEnd"/>
      <w:r>
        <w:rPr>
          <w:rFonts w:cstheme="minorHAnsi"/>
        </w:rPr>
        <w:t xml:space="preserve"> aan de pas, maar zullen aspiranten laten zien dat zij volgend jaar uitstekende leiders en leidsters worden. Ook jullie eigen leiding zal nog eens aanwezig zijn! </w:t>
      </w:r>
      <w:r w:rsidRPr="00755E5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4B2F7D0" w14:textId="77777777" w:rsidR="00755E57" w:rsidRDefault="00755E57" w:rsidP="002A7C30">
      <w:pPr>
        <w:ind w:firstLine="720"/>
        <w:rPr>
          <w:rFonts w:ascii="Brush Script MT" w:hAnsi="Brush Script MT"/>
          <w:sz w:val="32"/>
        </w:rPr>
      </w:pPr>
    </w:p>
    <w:p w14:paraId="30B5DB4A" w14:textId="09E8D7FF" w:rsidR="00BD789D" w:rsidRDefault="00F47965" w:rsidP="002A7C30">
      <w:pPr>
        <w:ind w:firstLine="720"/>
        <w:rPr>
          <w:rFonts w:ascii="Brush Script MT" w:hAnsi="Brush Script MT"/>
          <w:sz w:val="32"/>
        </w:rPr>
      </w:pPr>
      <w:r>
        <w:rPr>
          <w:rFonts w:ascii="Brush Script MT" w:hAnsi="Brush Script MT"/>
          <w:sz w:val="32"/>
        </w:rPr>
        <w:t>27 januari</w:t>
      </w:r>
    </w:p>
    <w:p w14:paraId="4584E2D2" w14:textId="395BF02C" w:rsidR="00F47965" w:rsidRDefault="00F47965" w:rsidP="002A7C30">
      <w:pPr>
        <w:ind w:firstLine="720"/>
        <w:rPr>
          <w:rFonts w:ascii="Brush Script MT" w:hAnsi="Brush Script MT"/>
          <w:sz w:val="32"/>
        </w:rPr>
      </w:pPr>
    </w:p>
    <w:p w14:paraId="1719A666" w14:textId="77777777" w:rsidR="00755E57" w:rsidRDefault="00755E57" w:rsidP="002A7C30">
      <w:pPr>
        <w:ind w:firstLine="720"/>
        <w:rPr>
          <w:rFonts w:ascii="Brush Script MT" w:hAnsi="Brush Script MT"/>
          <w:sz w:val="32"/>
        </w:rPr>
      </w:pPr>
    </w:p>
    <w:p w14:paraId="5C1F8451" w14:textId="4023EBB8" w:rsidR="00F47965" w:rsidRDefault="00F47965" w:rsidP="002A7C30">
      <w:pPr>
        <w:ind w:firstLine="720"/>
        <w:rPr>
          <w:rFonts w:ascii="Brush Script MT" w:hAnsi="Brush Script MT"/>
          <w:sz w:val="32"/>
        </w:rPr>
      </w:pPr>
    </w:p>
    <w:p w14:paraId="3D16D8F2" w14:textId="308D935B" w:rsidR="00F47965" w:rsidRDefault="00F47965" w:rsidP="002A7C30">
      <w:pPr>
        <w:ind w:firstLine="720"/>
        <w:rPr>
          <w:rFonts w:ascii="Brush Script MT" w:hAnsi="Brush Script MT"/>
          <w:sz w:val="32"/>
        </w:rPr>
      </w:pPr>
    </w:p>
    <w:p w14:paraId="425AE2EC" w14:textId="33C061E9" w:rsidR="00F47965" w:rsidRDefault="00F47965" w:rsidP="002A7C30">
      <w:pPr>
        <w:ind w:firstLine="720"/>
        <w:rPr>
          <w:rFonts w:ascii="Brush Script MT" w:hAnsi="Brush Script MT"/>
          <w:sz w:val="32"/>
        </w:rPr>
      </w:pPr>
    </w:p>
    <w:p w14:paraId="12475140" w14:textId="11078186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68009E0A" w14:textId="7ABBC47D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106DEDF8" w14:textId="644EEEA0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43255E6B" w14:textId="0BA4171A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3116E6F6" w14:textId="56A72CC7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666DBE15" w14:textId="1B222C22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0903DB8A" w14:textId="7409DFAC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39D6BF92" w14:textId="7E802811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158E00D3" w14:textId="03C260D1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5308F450" w14:textId="1991785B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7CC305FC" w14:textId="60C986F6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2E4B734B" w14:textId="1F92DB9D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5FFFE7EE" w14:textId="777183C1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58D86B56" w14:textId="019AB590" w:rsidR="00F47965" w:rsidRDefault="00F47965" w:rsidP="00F47965">
      <w:pPr>
        <w:ind w:firstLine="720"/>
        <w:rPr>
          <w:rFonts w:ascii="Brush Script MT" w:hAnsi="Brush Script MT"/>
          <w:sz w:val="32"/>
        </w:rPr>
      </w:pPr>
    </w:p>
    <w:p w14:paraId="3EDE84C4" w14:textId="77777777" w:rsidR="00F36FC3" w:rsidRPr="00F36FC3" w:rsidRDefault="00F36FC3" w:rsidP="00F36FC3">
      <w:pPr>
        <w:rPr>
          <w:rFonts w:ascii="Times New Roman" w:eastAsia="Times New Roman" w:hAnsi="Times New Roman" w:cs="Times New Roman"/>
          <w:lang w:eastAsia="nl-BE"/>
        </w:rPr>
      </w:pPr>
      <w:bookmarkStart w:id="0" w:name="_GoBack"/>
      <w:bookmarkEnd w:id="0"/>
      <w:proofErr w:type="spellStart"/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>Nimué</w:t>
      </w:r>
      <w:proofErr w:type="spellEnd"/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>: 04.74/34.06.72</w:t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  <w:t>nim.wouters@gmail.com</w:t>
      </w:r>
    </w:p>
    <w:p w14:paraId="0ED9CBE3" w14:textId="79981E94" w:rsidR="00F36FC3" w:rsidRDefault="00F36FC3" w:rsidP="00F36FC3">
      <w:pPr>
        <w:rPr>
          <w:lang w:val="nl-NL"/>
        </w:rPr>
      </w:pP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>Tijs:      04.91/73.71.01</w:t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</w:r>
      <w:r w:rsidRPr="00F36FC3">
        <w:rPr>
          <w:rFonts w:ascii="Arial" w:eastAsia="Times New Roman" w:hAnsi="Arial" w:cs="Arial"/>
          <w:color w:val="000000"/>
          <w:sz w:val="26"/>
          <w:szCs w:val="26"/>
          <w:lang w:eastAsia="nl-BE"/>
        </w:rPr>
        <w:tab/>
        <w:t>tijsmichiels10@gmail.com</w:t>
      </w:r>
    </w:p>
    <w:p w14:paraId="2D15197C" w14:textId="6073ED24" w:rsidR="00F36FC3" w:rsidRPr="00AA2F7F" w:rsidRDefault="00F36FC3" w:rsidP="00AA2F7F">
      <w:pPr>
        <w:rPr>
          <w:lang w:val="nl-NL"/>
        </w:rPr>
      </w:pPr>
    </w:p>
    <w:sectPr w:rsidR="00F36FC3" w:rsidRPr="00AA2F7F" w:rsidSect="005F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033" w14:textId="77777777" w:rsidR="00B44B5F" w:rsidRDefault="00B44B5F" w:rsidP="00A93275">
      <w:r>
        <w:separator/>
      </w:r>
    </w:p>
  </w:endnote>
  <w:endnote w:type="continuationSeparator" w:id="0">
    <w:p w14:paraId="46B42E0B" w14:textId="77777777" w:rsidR="00B44B5F" w:rsidRDefault="00B44B5F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95E4" w14:textId="77777777" w:rsidR="009A46F8" w:rsidRDefault="009A46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8DAD" w14:textId="77777777" w:rsidR="009A46F8" w:rsidRPr="00BC3B06" w:rsidRDefault="009A46F8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eastAsia="nl-BE"/>
      </w:rPr>
      <w:drawing>
        <wp:anchor distT="0" distB="0" distL="114300" distR="114300" simplePos="0" relativeHeight="251660288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B06">
      <w:rPr>
        <w:lang w:val="nl-NL"/>
      </w:rPr>
      <w:tab/>
      <w:t>Meer info vindt u op onze website:</w:t>
    </w:r>
    <w:r w:rsidRPr="00BC3B06">
      <w:rPr>
        <w:lang w:val="nl-NL"/>
      </w:rPr>
      <w:tab/>
      <w:t>Wij zitten ook op Facebook!</w:t>
    </w:r>
    <w:r w:rsidRPr="00BC3B06">
      <w:rPr>
        <w:lang w:val="nl-NL"/>
      </w:rPr>
      <w:br/>
      <w:t>www.chirotomsam.be</w:t>
    </w:r>
    <w:r w:rsidRPr="00BC3B06">
      <w:rPr>
        <w:lang w:val="nl-NL"/>
      </w:rPr>
      <w:tab/>
      <w:t>Chiro TOM &amp; 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F56E" w14:textId="77777777" w:rsidR="009A46F8" w:rsidRDefault="009A46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C506" w14:textId="77777777" w:rsidR="00B44B5F" w:rsidRDefault="00B44B5F" w:rsidP="00A93275">
      <w:r>
        <w:separator/>
      </w:r>
    </w:p>
  </w:footnote>
  <w:footnote w:type="continuationSeparator" w:id="0">
    <w:p w14:paraId="066859B5" w14:textId="77777777" w:rsidR="00B44B5F" w:rsidRDefault="00B44B5F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93E6" w14:textId="77777777" w:rsidR="009A46F8" w:rsidRDefault="009A46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711" w14:textId="0A1E67CD" w:rsidR="009A46F8" w:rsidRDefault="007F3D3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 wp14:anchorId="36EC0754" wp14:editId="3FD997C5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2" b="99121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8" w:rsidRPr="00A93275">
      <w:rPr>
        <w:noProof/>
        <w:lang w:eastAsia="nl-BE"/>
      </w:rPr>
      <w:drawing>
        <wp:anchor distT="0" distB="0" distL="114300" distR="114300" simplePos="0" relativeHeight="251654144" behindDoc="0" locked="0" layoutInCell="1" allowOverlap="1" wp14:anchorId="4CE09AD9" wp14:editId="4B80E064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2A89" w14:textId="77777777" w:rsidR="009A46F8" w:rsidRDefault="009A46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5"/>
    <w:rsid w:val="00132709"/>
    <w:rsid w:val="00183BE5"/>
    <w:rsid w:val="00253447"/>
    <w:rsid w:val="00256137"/>
    <w:rsid w:val="002A7C30"/>
    <w:rsid w:val="003E131D"/>
    <w:rsid w:val="004C07C4"/>
    <w:rsid w:val="0051214B"/>
    <w:rsid w:val="005B6354"/>
    <w:rsid w:val="005F4123"/>
    <w:rsid w:val="006F7CF3"/>
    <w:rsid w:val="007112A6"/>
    <w:rsid w:val="00730135"/>
    <w:rsid w:val="00755E57"/>
    <w:rsid w:val="007F3D38"/>
    <w:rsid w:val="0089707D"/>
    <w:rsid w:val="00933BDC"/>
    <w:rsid w:val="00961943"/>
    <w:rsid w:val="009A46F8"/>
    <w:rsid w:val="00A93275"/>
    <w:rsid w:val="00AA2F7F"/>
    <w:rsid w:val="00B44B5F"/>
    <w:rsid w:val="00B83D66"/>
    <w:rsid w:val="00BC3B06"/>
    <w:rsid w:val="00BD789D"/>
    <w:rsid w:val="00D630CB"/>
    <w:rsid w:val="00E51C96"/>
    <w:rsid w:val="00F36FC3"/>
    <w:rsid w:val="00F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B2CA0FFD-51D3-42E2-8CB6-9182CE2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A2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A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BD78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apple-tab-span">
    <w:name w:val="apple-tab-span"/>
    <w:basedOn w:val="Standaardalinea-lettertype"/>
    <w:rsid w:val="00F3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Renders</dc:creator>
  <cp:keywords/>
  <dc:description/>
  <cp:lastModifiedBy>Tijs Michiels</cp:lastModifiedBy>
  <cp:revision>5</cp:revision>
  <cp:lastPrinted>2015-09-18T09:57:00Z</cp:lastPrinted>
  <dcterms:created xsi:type="dcterms:W3CDTF">2018-12-21T12:54:00Z</dcterms:created>
  <dcterms:modified xsi:type="dcterms:W3CDTF">2018-12-21T13:02:00Z</dcterms:modified>
</cp:coreProperties>
</file>