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58AE" w14:textId="77777777" w:rsidR="006F7CF3" w:rsidRDefault="006F7CF3"/>
    <w:p w14:paraId="2982999C" w14:textId="1ECF77C4" w:rsidR="005F4123" w:rsidRPr="00C23EA2" w:rsidRDefault="00C23EA2" w:rsidP="00C23EA2">
      <w:pPr>
        <w:jc w:val="center"/>
        <w:rPr>
          <w:rFonts w:ascii="Arial Rounded MT Bold" w:hAnsi="Arial Rounded MT Bold"/>
          <w:sz w:val="28"/>
          <w:szCs w:val="28"/>
          <w:lang w:val="nl-NL"/>
        </w:rPr>
      </w:pPr>
      <w:r w:rsidRPr="00C23EA2">
        <w:rPr>
          <w:rFonts w:ascii="Arial Rounded MT Bold" w:hAnsi="Arial Rounded MT Bold"/>
          <w:color w:val="FF0000"/>
          <w:sz w:val="28"/>
          <w:szCs w:val="28"/>
          <w:lang w:val="nl-NL"/>
        </w:rPr>
        <w:t xml:space="preserve">Programma januari </w:t>
      </w:r>
      <w:proofErr w:type="spellStart"/>
      <w:r w:rsidRPr="00C23EA2">
        <w:rPr>
          <w:rFonts w:ascii="Arial Rounded MT Bold" w:hAnsi="Arial Rounded MT Bold"/>
          <w:color w:val="FF0000"/>
          <w:sz w:val="28"/>
          <w:szCs w:val="28"/>
          <w:lang w:val="nl-NL"/>
        </w:rPr>
        <w:t>tippers</w:t>
      </w:r>
      <w:proofErr w:type="spellEnd"/>
    </w:p>
    <w:p w14:paraId="224AA13E" w14:textId="52E40DC1" w:rsidR="00AA2F7F" w:rsidRDefault="00AA2F7F" w:rsidP="00AA2F7F">
      <w:pPr>
        <w:rPr>
          <w:lang w:val="nl-NL"/>
        </w:rPr>
      </w:pPr>
    </w:p>
    <w:p w14:paraId="53463717" w14:textId="77777777" w:rsidR="003D0B7A" w:rsidRDefault="003D0B7A" w:rsidP="00AA2F7F">
      <w:pPr>
        <w:rPr>
          <w:lang w:val="nl-NL"/>
        </w:rPr>
      </w:pPr>
    </w:p>
    <w:p w14:paraId="5B0B16F9" w14:textId="1023AB94" w:rsidR="00AA2F7F" w:rsidRDefault="00C23EA2" w:rsidP="00AA2F7F">
      <w:pPr>
        <w:rPr>
          <w:lang w:val="nl-NL"/>
        </w:rPr>
      </w:pPr>
      <w:r>
        <w:rPr>
          <w:lang w:val="nl-NL"/>
        </w:rPr>
        <w:t xml:space="preserve">Deze maand zal jullie leidster Sam niet aanwezig kunnen zijn omdat ze hard aan het blokken is voor de examens. Ze zal wel aan jullie denken tijdens het studeren </w:t>
      </w:r>
      <w:r w:rsidRPr="00C23EA2">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Pr>
          <w:lang w:val="nl-NL"/>
        </w:rPr>
        <w:t xml:space="preserve"> </w:t>
      </w:r>
    </w:p>
    <w:p w14:paraId="31D03630" w14:textId="09156234" w:rsidR="00C23EA2" w:rsidRDefault="00C23EA2" w:rsidP="00AA2F7F">
      <w:pPr>
        <w:rPr>
          <w:lang w:val="nl-NL"/>
        </w:rPr>
      </w:pPr>
      <w:r>
        <w:rPr>
          <w:lang w:val="nl-NL"/>
        </w:rPr>
        <w:t>Maar niet getreurd, Emmy zal samen met vervangleiding zorgen dat jullie zondag tof wordt.</w:t>
      </w:r>
    </w:p>
    <w:p w14:paraId="14652B67" w14:textId="083EBEFA" w:rsidR="00C23EA2" w:rsidRDefault="00C23EA2" w:rsidP="00AA2F7F">
      <w:pPr>
        <w:rPr>
          <w:lang w:val="nl-NL"/>
        </w:rPr>
      </w:pPr>
    </w:p>
    <w:p w14:paraId="6A3124E8" w14:textId="6F1B568C" w:rsidR="00C23EA2" w:rsidRDefault="00C23EA2" w:rsidP="00AA2F7F">
      <w:pPr>
        <w:rPr>
          <w:color w:val="FF0000"/>
          <w:u w:val="single"/>
          <w:lang w:val="nl-NL"/>
        </w:rPr>
      </w:pPr>
      <w:r>
        <w:rPr>
          <w:color w:val="FF0000"/>
          <w:u w:val="single"/>
          <w:lang w:val="nl-NL"/>
        </w:rPr>
        <w:t>13 januari</w:t>
      </w:r>
    </w:p>
    <w:p w14:paraId="41220A13" w14:textId="32607DAB" w:rsidR="00C23EA2" w:rsidRDefault="00C23EA2" w:rsidP="00AA2F7F">
      <w:pPr>
        <w:rPr>
          <w:lang w:val="nl-NL"/>
        </w:rPr>
      </w:pPr>
      <w:r>
        <w:rPr>
          <w:lang w:val="nl-NL"/>
        </w:rPr>
        <w:t>Vandaag gaan jullie een spel spelen waar jullie al een heel jaar op aan het wachten zijn. We gaan weer lekkere frieten van de frituur eten dus vergeet zeker geen geld mee te nemen.</w:t>
      </w:r>
    </w:p>
    <w:p w14:paraId="3AC1E030" w14:textId="3AC26DD3" w:rsidR="00C23EA2" w:rsidRDefault="00C23EA2" w:rsidP="00AA2F7F">
      <w:pPr>
        <w:rPr>
          <w:lang w:val="nl-NL"/>
        </w:rPr>
      </w:pPr>
    </w:p>
    <w:p w14:paraId="4FFC1011" w14:textId="65421E2A" w:rsidR="00C23EA2" w:rsidRDefault="00C23EA2" w:rsidP="00AA2F7F">
      <w:pPr>
        <w:rPr>
          <w:color w:val="FF0000"/>
          <w:u w:val="single"/>
          <w:lang w:val="nl-NL"/>
        </w:rPr>
      </w:pPr>
      <w:r>
        <w:rPr>
          <w:color w:val="FF0000"/>
          <w:u w:val="single"/>
          <w:lang w:val="nl-NL"/>
        </w:rPr>
        <w:t>20 januari</w:t>
      </w:r>
    </w:p>
    <w:p w14:paraId="348C2FE3" w14:textId="4682E12C" w:rsidR="00C23EA2" w:rsidRDefault="003D0B7A" w:rsidP="00AA2F7F">
      <w:pPr>
        <w:rPr>
          <w:lang w:val="nl-NL"/>
        </w:rPr>
      </w:pPr>
      <w:r>
        <w:rPr>
          <w:lang w:val="nl-NL"/>
        </w:rPr>
        <w:t xml:space="preserve">jullie zullen vandaag van de </w:t>
      </w:r>
      <w:proofErr w:type="spellStart"/>
      <w:r>
        <w:rPr>
          <w:lang w:val="nl-NL"/>
        </w:rPr>
        <w:t>aspi’s</w:t>
      </w:r>
      <w:proofErr w:type="spellEnd"/>
      <w:r>
        <w:rPr>
          <w:lang w:val="nl-NL"/>
        </w:rPr>
        <w:t xml:space="preserve"> leiding krijgen. We gaan ook samen met de toppers doen. </w:t>
      </w:r>
      <w:r w:rsidR="003A2BF4">
        <w:rPr>
          <w:lang w:val="nl-NL"/>
        </w:rPr>
        <w:t xml:space="preserve">Daarom gaan we afspreken in </w:t>
      </w:r>
      <w:proofErr w:type="spellStart"/>
      <w:r w:rsidR="003A2BF4">
        <w:rPr>
          <w:lang w:val="nl-NL"/>
        </w:rPr>
        <w:t>chiro</w:t>
      </w:r>
      <w:proofErr w:type="spellEnd"/>
      <w:r w:rsidR="003A2BF4">
        <w:rPr>
          <w:lang w:val="nl-NL"/>
        </w:rPr>
        <w:t xml:space="preserve"> SAM!!! Met de </w:t>
      </w:r>
      <w:proofErr w:type="spellStart"/>
      <w:r w:rsidR="003A2BF4">
        <w:rPr>
          <w:lang w:val="nl-NL"/>
        </w:rPr>
        <w:t>avondchiro</w:t>
      </w:r>
      <w:proofErr w:type="spellEnd"/>
      <w:r w:rsidR="003A2BF4">
        <w:rPr>
          <w:lang w:val="nl-NL"/>
        </w:rPr>
        <w:t xml:space="preserve"> gaan we wel naar </w:t>
      </w:r>
      <w:proofErr w:type="spellStart"/>
      <w:r w:rsidR="003A2BF4">
        <w:rPr>
          <w:lang w:val="nl-NL"/>
        </w:rPr>
        <w:t>chiro</w:t>
      </w:r>
      <w:proofErr w:type="spellEnd"/>
      <w:r w:rsidR="003A2BF4">
        <w:rPr>
          <w:lang w:val="nl-NL"/>
        </w:rPr>
        <w:t xml:space="preserve"> TOM!!! Dus daar kunnen jullie opgehaald worden. We gaan ook terug frietjes eten dus vergeet geen geld mee te nemen. </w:t>
      </w:r>
      <w:bookmarkStart w:id="0" w:name="_GoBack"/>
      <w:bookmarkEnd w:id="0"/>
      <w:r>
        <w:rPr>
          <w:lang w:val="nl-NL"/>
        </w:rPr>
        <w:t xml:space="preserve"> </w:t>
      </w:r>
    </w:p>
    <w:p w14:paraId="6EA04819" w14:textId="15FAD0BC" w:rsidR="003D0B7A" w:rsidRDefault="003D0B7A" w:rsidP="00AA2F7F">
      <w:pPr>
        <w:rPr>
          <w:lang w:val="nl-NL"/>
        </w:rPr>
      </w:pPr>
    </w:p>
    <w:p w14:paraId="52267444" w14:textId="3E9A810F" w:rsidR="003D0B7A" w:rsidRDefault="003D0B7A" w:rsidP="00AA2F7F">
      <w:pPr>
        <w:rPr>
          <w:color w:val="FF0000"/>
          <w:u w:val="single"/>
          <w:lang w:val="nl-NL"/>
        </w:rPr>
      </w:pPr>
      <w:r>
        <w:rPr>
          <w:color w:val="FF0000"/>
          <w:u w:val="single"/>
          <w:lang w:val="nl-NL"/>
        </w:rPr>
        <w:t>27 januari</w:t>
      </w:r>
    </w:p>
    <w:p w14:paraId="4855DF83" w14:textId="6C1BCBA6" w:rsidR="003D0B7A" w:rsidRDefault="003D0B7A" w:rsidP="00AA2F7F">
      <w:pPr>
        <w:rPr>
          <w:lang w:val="nl-NL"/>
        </w:rPr>
      </w:pPr>
      <w:r>
        <w:rPr>
          <w:lang w:val="nl-NL"/>
        </w:rPr>
        <w:t xml:space="preserve">Jullie leiding gaat weer compleet zijn vandaag! Jullie moeten voor vandaag allemaal een voertuig op wieltjes meepakken (liefst geen fiets). Wat we daarmee gaan doen is nog een verassing. We gaan zelf koken dus pak allemaal €4 mee voor deze heerlijke maaltijd! </w:t>
      </w:r>
    </w:p>
    <w:p w14:paraId="01608D74" w14:textId="701F4F37" w:rsidR="003D0B7A" w:rsidRDefault="003D0B7A" w:rsidP="00AA2F7F">
      <w:pPr>
        <w:rPr>
          <w:lang w:val="nl-NL"/>
        </w:rPr>
      </w:pPr>
    </w:p>
    <w:p w14:paraId="7C2ED409" w14:textId="2B894798" w:rsidR="003D0B7A" w:rsidRDefault="003D0B7A" w:rsidP="00AA2F7F">
      <w:pPr>
        <w:rPr>
          <w:lang w:val="nl-NL"/>
        </w:rPr>
      </w:pPr>
    </w:p>
    <w:p w14:paraId="4C8C6277" w14:textId="414B7BBC" w:rsidR="003D0B7A" w:rsidRDefault="003D0B7A" w:rsidP="00AA2F7F">
      <w:pPr>
        <w:rPr>
          <w:lang w:val="nl-NL"/>
        </w:rPr>
      </w:pPr>
      <w:proofErr w:type="spellStart"/>
      <w:r>
        <w:rPr>
          <w:lang w:val="nl-NL"/>
        </w:rPr>
        <w:t>Xoxo</w:t>
      </w:r>
      <w:proofErr w:type="spellEnd"/>
      <w:r>
        <w:rPr>
          <w:lang w:val="nl-NL"/>
        </w:rPr>
        <w:t xml:space="preserve"> </w:t>
      </w:r>
    </w:p>
    <w:p w14:paraId="07D6C327" w14:textId="6763329C" w:rsidR="003D0B7A" w:rsidRDefault="003D0B7A" w:rsidP="00AA2F7F">
      <w:pPr>
        <w:rPr>
          <w:lang w:val="nl-NL"/>
        </w:rPr>
      </w:pPr>
      <w:r>
        <w:rPr>
          <w:lang w:val="nl-NL"/>
        </w:rPr>
        <w:t>Jullie fantastische leiding</w:t>
      </w:r>
    </w:p>
    <w:p w14:paraId="1DF14973" w14:textId="389CF5D9" w:rsidR="003D0B7A" w:rsidRPr="003D0B7A" w:rsidRDefault="003D0B7A" w:rsidP="00AA2F7F">
      <w:pPr>
        <w:rPr>
          <w:lang w:val="nl-NL"/>
        </w:rPr>
      </w:pPr>
      <w:r>
        <w:rPr>
          <w:lang w:val="nl-NL"/>
        </w:rPr>
        <w:t xml:space="preserve">Emmy &amp; Sam </w:t>
      </w:r>
    </w:p>
    <w:p w14:paraId="01533875" w14:textId="77777777" w:rsidR="00C23EA2" w:rsidRPr="00AA2F7F" w:rsidRDefault="00C23EA2" w:rsidP="00AA2F7F">
      <w:pPr>
        <w:rPr>
          <w:lang w:val="nl-NL"/>
        </w:rPr>
      </w:pPr>
    </w:p>
    <w:p w14:paraId="0630F74E" w14:textId="77777777" w:rsidR="00AA2F7F" w:rsidRDefault="00AA2F7F" w:rsidP="00AA2F7F">
      <w:pPr>
        <w:rPr>
          <w:lang w:val="nl-NL"/>
        </w:rPr>
      </w:pPr>
    </w:p>
    <w:p w14:paraId="5B33DE01" w14:textId="77777777" w:rsidR="00AA2F7F" w:rsidRPr="00AA2F7F" w:rsidRDefault="00AA2F7F" w:rsidP="00AA2F7F">
      <w:pPr>
        <w:rPr>
          <w:lang w:val="nl-NL"/>
        </w:rPr>
      </w:pPr>
    </w:p>
    <w:sectPr w:rsidR="00AA2F7F" w:rsidRPr="00AA2F7F" w:rsidSect="005F4123">
      <w:headerReference w:type="default" r:id="rId6"/>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7165E" w14:textId="77777777" w:rsidR="00043428" w:rsidRDefault="00043428" w:rsidP="00A93275">
      <w:r>
        <w:separator/>
      </w:r>
    </w:p>
  </w:endnote>
  <w:endnote w:type="continuationSeparator" w:id="0">
    <w:p w14:paraId="4EDC7432" w14:textId="77777777" w:rsidR="00043428" w:rsidRDefault="00043428" w:rsidP="00A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8DAD" w14:textId="02386180" w:rsidR="009A46F8" w:rsidRPr="00BC3B06" w:rsidRDefault="009A46F8" w:rsidP="00A93275">
    <w:pPr>
      <w:pStyle w:val="Voettekst"/>
      <w:tabs>
        <w:tab w:val="clear" w:pos="4320"/>
        <w:tab w:val="clear" w:pos="8640"/>
        <w:tab w:val="right" w:pos="9781"/>
      </w:tabs>
      <w:ind w:hanging="11"/>
      <w:rPr>
        <w:lang w:val="nl-NL"/>
      </w:rPr>
    </w:pPr>
    <w:r>
      <w:rPr>
        <w:rFonts w:eastAsia="Times New Roman" w:cs="Times New Roman"/>
        <w:noProof/>
        <w:lang w:val="nl-BE" w:eastAsia="nl-BE"/>
      </w:rPr>
      <w:drawing>
        <wp:anchor distT="0" distB="0" distL="114300" distR="114300" simplePos="0" relativeHeight="251660288" behindDoc="0" locked="0" layoutInCell="1" allowOverlap="1" wp14:anchorId="49D77135" wp14:editId="691EEB92">
          <wp:simplePos x="0" y="0"/>
          <wp:positionH relativeFrom="column">
            <wp:posOffset>6286500</wp:posOffset>
          </wp:positionH>
          <wp:positionV relativeFrom="paragraph">
            <wp:posOffset>-46355</wp:posOffset>
          </wp:positionV>
          <wp:extent cx="342900" cy="366395"/>
          <wp:effectExtent l="0" t="0" r="1270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B06">
      <w:rPr>
        <w:lang w:val="nl-NL"/>
      </w:rPr>
      <w:tab/>
      <w:t>Meer info vindt u op onze website:</w:t>
    </w:r>
    <w:r w:rsidRPr="00BC3B06">
      <w:rPr>
        <w:lang w:val="nl-NL"/>
      </w:rPr>
      <w:tab/>
      <w:t>Wij zitten ook op Facebook!</w:t>
    </w:r>
    <w:r w:rsidRPr="00BC3B06">
      <w:rPr>
        <w:lang w:val="nl-NL"/>
      </w:rPr>
      <w:br/>
      <w:t>www.chirotomsam.be</w:t>
    </w:r>
    <w:r w:rsidRPr="00BC3B06">
      <w:rPr>
        <w:lang w:val="nl-NL"/>
      </w:rPr>
      <w:tab/>
      <w:t>Chiro TOM &amp; 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58A8B" w14:textId="77777777" w:rsidR="00043428" w:rsidRDefault="00043428" w:rsidP="00A93275">
      <w:r>
        <w:separator/>
      </w:r>
    </w:p>
  </w:footnote>
  <w:footnote w:type="continuationSeparator" w:id="0">
    <w:p w14:paraId="5A707387" w14:textId="77777777" w:rsidR="00043428" w:rsidRDefault="00043428" w:rsidP="00A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2683" w14:textId="4801220C" w:rsidR="003D0B7A" w:rsidRDefault="003D0B7A">
    <w:pPr>
      <w:pStyle w:val="Koptekst"/>
    </w:pPr>
    <w:r>
      <w:rPr>
        <w:noProof/>
        <w:lang w:val="nl-BE" w:eastAsia="nl-BE"/>
      </w:rPr>
      <w:drawing>
        <wp:anchor distT="0" distB="0" distL="114300" distR="114300" simplePos="0" relativeHeight="251666432" behindDoc="1" locked="0" layoutInCell="1" allowOverlap="1" wp14:anchorId="36EC0754" wp14:editId="2E196946">
          <wp:simplePos x="0" y="0"/>
          <wp:positionH relativeFrom="margin">
            <wp:align>center</wp:align>
          </wp:positionH>
          <wp:positionV relativeFrom="paragraph">
            <wp:posOffset>4556760</wp:posOffset>
          </wp:positionV>
          <wp:extent cx="1783080" cy="1783080"/>
          <wp:effectExtent l="0" t="0" r="7620" b="7620"/>
          <wp:wrapThrough wrapText="bothSides">
            <wp:wrapPolygon edited="0">
              <wp:start x="7846" y="0"/>
              <wp:lineTo x="5769" y="692"/>
              <wp:lineTo x="1846" y="3231"/>
              <wp:lineTo x="0" y="7385"/>
              <wp:lineTo x="0" y="14769"/>
              <wp:lineTo x="2538" y="18923"/>
              <wp:lineTo x="7154" y="21462"/>
              <wp:lineTo x="8077" y="21462"/>
              <wp:lineTo x="13385" y="21462"/>
              <wp:lineTo x="14308" y="21462"/>
              <wp:lineTo x="18923" y="18923"/>
              <wp:lineTo x="21231" y="14769"/>
              <wp:lineTo x="21462" y="12923"/>
              <wp:lineTo x="21462" y="7385"/>
              <wp:lineTo x="20077" y="4846"/>
              <wp:lineTo x="19615" y="3000"/>
              <wp:lineTo x="15231" y="462"/>
              <wp:lineTo x="13385" y="0"/>
              <wp:lineTo x="784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972" b="99121" l="0" r="100000"/>
                            </a14:imgEffect>
                          </a14:imgLayer>
                        </a14:imgProps>
                      </a:ext>
                      <a:ext uri="{28A0092B-C50C-407E-A947-70E740481C1C}">
                        <a14:useLocalDpi xmlns:a14="http://schemas.microsoft.com/office/drawing/2010/main" val="0"/>
                      </a:ext>
                    </a:extLst>
                  </a:blip>
                  <a:stretch>
                    <a:fillRect/>
                  </a:stretch>
                </pic:blipFill>
                <pic:spPr>
                  <a:xfrm>
                    <a:off x="0" y="0"/>
                    <a:ext cx="1783080" cy="17830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75"/>
    <w:rsid w:val="00043428"/>
    <w:rsid w:val="00132709"/>
    <w:rsid w:val="00180747"/>
    <w:rsid w:val="00253447"/>
    <w:rsid w:val="00256137"/>
    <w:rsid w:val="003A2BF4"/>
    <w:rsid w:val="003D0B7A"/>
    <w:rsid w:val="00492D51"/>
    <w:rsid w:val="0051214B"/>
    <w:rsid w:val="005F4123"/>
    <w:rsid w:val="006F7CF3"/>
    <w:rsid w:val="00730135"/>
    <w:rsid w:val="007F3D38"/>
    <w:rsid w:val="00933BDC"/>
    <w:rsid w:val="009A46F8"/>
    <w:rsid w:val="00A93275"/>
    <w:rsid w:val="00AA2F7F"/>
    <w:rsid w:val="00BC3B06"/>
    <w:rsid w:val="00C23EA2"/>
    <w:rsid w:val="00D630CB"/>
    <w:rsid w:val="00E5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17B4A"/>
  <w14:defaultImageDpi w14:val="300"/>
  <w15:docId w15:val="{B2CA0FFD-51D3-42E2-8CB6-9182CE2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2F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275"/>
    <w:pPr>
      <w:tabs>
        <w:tab w:val="center" w:pos="4320"/>
        <w:tab w:val="right" w:pos="8640"/>
      </w:tabs>
    </w:pPr>
  </w:style>
  <w:style w:type="character" w:customStyle="1" w:styleId="KoptekstChar">
    <w:name w:val="Koptekst Char"/>
    <w:basedOn w:val="Standaardalinea-lettertype"/>
    <w:link w:val="Koptekst"/>
    <w:uiPriority w:val="99"/>
    <w:rsid w:val="00A93275"/>
  </w:style>
  <w:style w:type="paragraph" w:styleId="Voettekst">
    <w:name w:val="footer"/>
    <w:basedOn w:val="Standaard"/>
    <w:link w:val="VoettekstChar"/>
    <w:uiPriority w:val="99"/>
    <w:unhideWhenUsed/>
    <w:rsid w:val="00A93275"/>
    <w:pPr>
      <w:tabs>
        <w:tab w:val="center" w:pos="4320"/>
        <w:tab w:val="right" w:pos="8640"/>
      </w:tabs>
    </w:pPr>
  </w:style>
  <w:style w:type="character" w:customStyle="1" w:styleId="VoettekstChar">
    <w:name w:val="Voettekst Char"/>
    <w:basedOn w:val="Standaardalinea-lettertype"/>
    <w:link w:val="Voettekst"/>
    <w:uiPriority w:val="99"/>
    <w:rsid w:val="00A93275"/>
  </w:style>
  <w:style w:type="character" w:styleId="Hyperlink">
    <w:name w:val="Hyperlink"/>
    <w:basedOn w:val="Standaardalinea-lettertype"/>
    <w:uiPriority w:val="99"/>
    <w:unhideWhenUsed/>
    <w:rsid w:val="00A93275"/>
    <w:rPr>
      <w:color w:val="0000FF" w:themeColor="hyperlink"/>
      <w:u w:val="single"/>
    </w:rPr>
  </w:style>
  <w:style w:type="character" w:styleId="GevolgdeHyperlink">
    <w:name w:val="FollowedHyperlink"/>
    <w:basedOn w:val="Standaardalinea-lettertype"/>
    <w:uiPriority w:val="99"/>
    <w:semiHidden/>
    <w:unhideWhenUsed/>
    <w:rsid w:val="00A93275"/>
    <w:rPr>
      <w:color w:val="800080" w:themeColor="followedHyperlink"/>
      <w:u w:val="single"/>
    </w:rPr>
  </w:style>
  <w:style w:type="paragraph" w:styleId="Ballontekst">
    <w:name w:val="Balloon Text"/>
    <w:basedOn w:val="Standaard"/>
    <w:link w:val="BallontekstChar"/>
    <w:uiPriority w:val="99"/>
    <w:semiHidden/>
    <w:unhideWhenUsed/>
    <w:rsid w:val="00A9327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3275"/>
    <w:rPr>
      <w:rFonts w:ascii="Lucida Grande" w:hAnsi="Lucida Grande" w:cs="Lucida Grande"/>
      <w:sz w:val="18"/>
      <w:szCs w:val="18"/>
    </w:rPr>
  </w:style>
  <w:style w:type="character" w:customStyle="1" w:styleId="Kop1Char">
    <w:name w:val="Kop 1 Char"/>
    <w:basedOn w:val="Standaardalinea-lettertype"/>
    <w:link w:val="Kop1"/>
    <w:uiPriority w:val="9"/>
    <w:rsid w:val="00AA2F7F"/>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AA2F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F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Renders</dc:creator>
  <cp:keywords/>
  <dc:description/>
  <cp:lastModifiedBy> </cp:lastModifiedBy>
  <cp:revision>4</cp:revision>
  <cp:lastPrinted>2015-09-18T09:57:00Z</cp:lastPrinted>
  <dcterms:created xsi:type="dcterms:W3CDTF">2019-01-10T18:36:00Z</dcterms:created>
  <dcterms:modified xsi:type="dcterms:W3CDTF">2019-01-11T10:15:00Z</dcterms:modified>
</cp:coreProperties>
</file>