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58AE" w14:textId="77777777" w:rsidR="006F7CF3" w:rsidRDefault="006F7CF3"/>
    <w:p w14:paraId="33794435" w14:textId="37B6770C" w:rsidR="00BD789D" w:rsidRPr="00BD789D" w:rsidRDefault="00BD789D" w:rsidP="00BD789D">
      <w:pPr>
        <w:pStyle w:val="Normaalweb"/>
        <w:spacing w:before="0" w:beforeAutospacing="0" w:after="60" w:afterAutospacing="0"/>
        <w:jc w:val="center"/>
        <w:rPr>
          <w:rFonts w:ascii="Brush Script MT" w:hAnsi="Brush Script MT"/>
          <w:sz w:val="60"/>
          <w:szCs w:val="60"/>
        </w:rPr>
      </w:pPr>
      <w:r w:rsidRPr="00BD789D">
        <w:rPr>
          <w:rFonts w:ascii="Brush Script MT" w:hAnsi="Brush Script MT"/>
          <w:color w:val="000000"/>
          <w:sz w:val="60"/>
          <w:szCs w:val="60"/>
        </w:rPr>
        <w:t>Rakkers</w:t>
      </w:r>
    </w:p>
    <w:p w14:paraId="4E3A7F78" w14:textId="77777777" w:rsidR="00BD789D" w:rsidRPr="00BD789D" w:rsidRDefault="00BD789D" w:rsidP="00BD789D">
      <w:pPr>
        <w:pStyle w:val="Normaalweb"/>
        <w:spacing w:before="0" w:beforeAutospacing="0" w:after="60" w:afterAutospacing="0"/>
        <w:jc w:val="center"/>
        <w:rPr>
          <w:rFonts w:ascii="Brush Script MT" w:hAnsi="Brush Script MT"/>
          <w:color w:val="000000"/>
          <w:sz w:val="60"/>
          <w:szCs w:val="60"/>
        </w:rPr>
      </w:pPr>
      <w:r w:rsidRPr="00BD789D">
        <w:rPr>
          <w:rFonts w:ascii="Brush Script MT" w:hAnsi="Brush Script MT"/>
          <w:color w:val="000000"/>
          <w:sz w:val="60"/>
          <w:szCs w:val="60"/>
        </w:rPr>
        <w:t>November-December</w:t>
      </w:r>
    </w:p>
    <w:p w14:paraId="3538ECBF" w14:textId="77777777" w:rsidR="00BD789D" w:rsidRPr="00BD789D" w:rsidRDefault="00BD789D" w:rsidP="002A7C30">
      <w:pPr>
        <w:ind w:firstLine="720"/>
        <w:rPr>
          <w:rFonts w:ascii="Brush Script MT" w:hAnsi="Brush Script MT"/>
          <w:sz w:val="32"/>
        </w:rPr>
      </w:pPr>
      <w:r w:rsidRPr="00BD789D">
        <w:rPr>
          <w:rFonts w:ascii="Brush Script MT" w:hAnsi="Brush Script MT"/>
          <w:sz w:val="32"/>
        </w:rPr>
        <w:t>4 november</w:t>
      </w:r>
    </w:p>
    <w:p w14:paraId="63DF202B" w14:textId="77777777" w:rsidR="00BD789D" w:rsidRPr="00BD789D" w:rsidRDefault="00BD789D" w:rsidP="00BD789D">
      <w:pPr>
        <w:rPr>
          <w:rFonts w:cstheme="minorHAnsi"/>
        </w:rPr>
      </w:pPr>
      <w:r w:rsidRPr="00BD789D">
        <w:rPr>
          <w:rFonts w:cstheme="minorHAnsi"/>
        </w:rPr>
        <w:t>Vandaag gaan we nog eens klassieke Chirospelletjes spelen die een echte rakker kan winnen met kracht en snelheid.</w:t>
      </w:r>
    </w:p>
    <w:p w14:paraId="01E20816" w14:textId="77777777" w:rsidR="00BD789D" w:rsidRPr="00BD789D" w:rsidRDefault="00BD789D" w:rsidP="002A7C30">
      <w:pPr>
        <w:ind w:firstLine="720"/>
        <w:rPr>
          <w:rFonts w:ascii="Brush Script MT" w:hAnsi="Brush Script MT"/>
          <w:sz w:val="32"/>
        </w:rPr>
      </w:pPr>
      <w:r w:rsidRPr="00BD789D">
        <w:rPr>
          <w:rFonts w:ascii="Brush Script MT" w:hAnsi="Brush Script MT"/>
          <w:sz w:val="32"/>
        </w:rPr>
        <w:t>11 november</w:t>
      </w:r>
    </w:p>
    <w:p w14:paraId="575CEE23" w14:textId="77777777" w:rsidR="00BD789D" w:rsidRPr="00BD789D" w:rsidRDefault="00BD789D" w:rsidP="00BD789D">
      <w:pPr>
        <w:rPr>
          <w:rFonts w:cstheme="minorHAnsi"/>
        </w:rPr>
      </w:pPr>
      <w:r w:rsidRPr="00BD789D">
        <w:rPr>
          <w:rFonts w:cstheme="minorHAnsi"/>
        </w:rPr>
        <w:t xml:space="preserve">Omdat het vandaag wapenstilstand is zal de Chiro niet doorgaan. </w:t>
      </w:r>
    </w:p>
    <w:p w14:paraId="23288CC3" w14:textId="77777777" w:rsidR="00BD789D" w:rsidRPr="00BD789D" w:rsidRDefault="00BD789D" w:rsidP="002A7C30">
      <w:pPr>
        <w:ind w:firstLine="720"/>
        <w:rPr>
          <w:rFonts w:ascii="Brush Script MT" w:hAnsi="Brush Script MT"/>
          <w:sz w:val="32"/>
        </w:rPr>
      </w:pPr>
      <w:r w:rsidRPr="00BD789D">
        <w:rPr>
          <w:rFonts w:ascii="Brush Script MT" w:hAnsi="Brush Script MT"/>
          <w:sz w:val="32"/>
        </w:rPr>
        <w:t>17 november</w:t>
      </w:r>
    </w:p>
    <w:p w14:paraId="65ACC95D" w14:textId="77777777" w:rsidR="00BD789D" w:rsidRPr="00BD789D" w:rsidRDefault="00BD789D" w:rsidP="00BD789D">
      <w:pPr>
        <w:rPr>
          <w:rFonts w:cstheme="minorHAnsi"/>
        </w:rPr>
      </w:pPr>
      <w:r w:rsidRPr="00BD789D">
        <w:rPr>
          <w:rFonts w:cstheme="minorHAnsi"/>
        </w:rPr>
        <w:t>Ben jij al ingeschreven voor de lekkerste en gezelligste spaghettislag van het jaar? Nee? Ga dan maar snel naar onze website en dan zullen wij er voor zorgen dat je bord klaar staat!</w:t>
      </w:r>
    </w:p>
    <w:p w14:paraId="30B5DB4A" w14:textId="5806FB77" w:rsidR="00BD789D" w:rsidRPr="00BD789D" w:rsidRDefault="00BD789D" w:rsidP="002A7C30">
      <w:pPr>
        <w:ind w:firstLine="720"/>
        <w:rPr>
          <w:rFonts w:ascii="Brush Script MT" w:hAnsi="Brush Script MT"/>
          <w:sz w:val="32"/>
        </w:rPr>
      </w:pPr>
      <w:r w:rsidRPr="00BD789D">
        <w:rPr>
          <w:rFonts w:ascii="Brush Script MT" w:hAnsi="Brush Script MT"/>
          <w:sz w:val="32"/>
        </w:rPr>
        <w:t>18 november</w:t>
      </w:r>
    </w:p>
    <w:p w14:paraId="4BAA6BF1" w14:textId="77777777" w:rsidR="00BD789D" w:rsidRPr="00BD789D" w:rsidRDefault="00BD789D" w:rsidP="00BD789D">
      <w:pPr>
        <w:rPr>
          <w:rFonts w:cstheme="minorHAnsi"/>
        </w:rPr>
      </w:pPr>
      <w:r w:rsidRPr="00BD789D">
        <w:rPr>
          <w:rFonts w:cstheme="minorHAnsi"/>
        </w:rPr>
        <w:t>Dingen inpakken is makkelijk, maar uit tape ontsnappen is misschien toch moeilijker. Zie maar dat je benen gesmeerd zijn en dat je niet vast getapet wordt!</w:t>
      </w:r>
    </w:p>
    <w:p w14:paraId="63FBD005" w14:textId="77777777" w:rsidR="00BD789D" w:rsidRPr="00BD789D" w:rsidRDefault="00BD789D" w:rsidP="002A7C30">
      <w:pPr>
        <w:ind w:firstLine="720"/>
        <w:rPr>
          <w:rFonts w:ascii="Brush Script MT" w:hAnsi="Brush Script MT"/>
          <w:sz w:val="32"/>
        </w:rPr>
      </w:pPr>
      <w:r w:rsidRPr="00BD789D">
        <w:rPr>
          <w:rFonts w:ascii="Brush Script MT" w:hAnsi="Brush Script MT"/>
          <w:sz w:val="32"/>
        </w:rPr>
        <w:t>25 november</w:t>
      </w:r>
    </w:p>
    <w:p w14:paraId="4E6836FE" w14:textId="51161FE6" w:rsidR="00BD789D" w:rsidRPr="00BD789D" w:rsidRDefault="00BD789D" w:rsidP="00BD789D">
      <w:pPr>
        <w:rPr>
          <w:rFonts w:cstheme="minorHAnsi"/>
        </w:rPr>
      </w:pPr>
      <w:r w:rsidRPr="00BD789D">
        <w:rPr>
          <w:rFonts w:cstheme="minorHAnsi"/>
        </w:rPr>
        <w:t xml:space="preserve">Zet deze dag al maar in je agenda want we gaan voor de eerste keer </w:t>
      </w:r>
      <w:proofErr w:type="spellStart"/>
      <w:r w:rsidRPr="00BD789D">
        <w:rPr>
          <w:rFonts w:cstheme="minorHAnsi"/>
        </w:rPr>
        <w:t>Kristus</w:t>
      </w:r>
      <w:proofErr w:type="spellEnd"/>
      <w:r w:rsidRPr="00BD789D">
        <w:rPr>
          <w:rFonts w:cstheme="minorHAnsi"/>
        </w:rPr>
        <w:t xml:space="preserve"> Koning vieren. De brief hebben jullie al gekregen en hij staat ook op de website. </w:t>
      </w:r>
    </w:p>
    <w:p w14:paraId="0F128CB0" w14:textId="58D2A194" w:rsidR="00BD789D" w:rsidRPr="00BD789D" w:rsidRDefault="00BD789D" w:rsidP="002A7C30">
      <w:pPr>
        <w:ind w:firstLine="720"/>
        <w:rPr>
          <w:rFonts w:ascii="Brush Script MT" w:hAnsi="Brush Script MT"/>
          <w:sz w:val="32"/>
        </w:rPr>
      </w:pPr>
      <w:r w:rsidRPr="00BD789D">
        <w:rPr>
          <w:rFonts w:ascii="Brush Script MT" w:hAnsi="Brush Script MT"/>
          <w:sz w:val="32"/>
        </w:rPr>
        <w:t>2 december</w:t>
      </w:r>
    </w:p>
    <w:p w14:paraId="238DA19B" w14:textId="50E004CD" w:rsidR="00BD789D" w:rsidRPr="00B83D66" w:rsidRDefault="00BD789D" w:rsidP="00BD789D">
      <w:pPr>
        <w:rPr>
          <w:rFonts w:cstheme="minorHAnsi"/>
        </w:rPr>
      </w:pPr>
      <w:r w:rsidRPr="00B83D66">
        <w:rPr>
          <w:rFonts w:cstheme="minorHAnsi"/>
        </w:rPr>
        <w:t>Hij komt, Hij komt die lieve goede Sint. Mijn beste vriend, de vriend van ieder kind!</w:t>
      </w:r>
      <w:bookmarkStart w:id="0" w:name="_GoBack"/>
      <w:bookmarkEnd w:id="0"/>
    </w:p>
    <w:p w14:paraId="55ABEA51" w14:textId="3D24FBF9" w:rsidR="00BD789D" w:rsidRDefault="00BD789D" w:rsidP="002A7C30">
      <w:pPr>
        <w:ind w:firstLine="720"/>
        <w:rPr>
          <w:rFonts w:ascii="Brush Script MT" w:hAnsi="Brush Script MT"/>
          <w:sz w:val="32"/>
        </w:rPr>
      </w:pPr>
      <w:r w:rsidRPr="00BD789D">
        <w:rPr>
          <w:rFonts w:ascii="Brush Script MT" w:hAnsi="Brush Script MT"/>
          <w:sz w:val="32"/>
        </w:rPr>
        <w:t>9 december</w:t>
      </w:r>
    </w:p>
    <w:p w14:paraId="4EE34E95" w14:textId="387D915D" w:rsidR="00BD789D" w:rsidRPr="00B83D66" w:rsidRDefault="00F36FC3" w:rsidP="00BD789D">
      <w:pPr>
        <w:rPr>
          <w:rFonts w:cstheme="minorHAnsi"/>
        </w:rPr>
      </w:pPr>
      <w:r w:rsidRPr="00B83D66">
        <w:rPr>
          <w:rFonts w:cstheme="minorHAnsi"/>
        </w:rPr>
        <w:t>Haal jullie tactieken al maar naar boven want het is tijd voor het grote Rakker-Hockey-</w:t>
      </w:r>
      <w:proofErr w:type="spellStart"/>
      <w:r w:rsidRPr="00B83D66">
        <w:rPr>
          <w:rFonts w:cstheme="minorHAnsi"/>
        </w:rPr>
        <w:t>tournooi</w:t>
      </w:r>
      <w:proofErr w:type="spellEnd"/>
      <w:r w:rsidRPr="00B83D66">
        <w:rPr>
          <w:rFonts w:cstheme="minorHAnsi"/>
        </w:rPr>
        <w:t>;</w:t>
      </w:r>
    </w:p>
    <w:p w14:paraId="3F490FF9" w14:textId="69AB4CDA" w:rsidR="00BD789D" w:rsidRDefault="00BD789D" w:rsidP="002A7C30">
      <w:pPr>
        <w:ind w:firstLine="720"/>
        <w:rPr>
          <w:rFonts w:ascii="Brush Script MT" w:hAnsi="Brush Script MT"/>
          <w:sz w:val="32"/>
        </w:rPr>
      </w:pPr>
      <w:r w:rsidRPr="00BD789D">
        <w:rPr>
          <w:rFonts w:ascii="Brush Script MT" w:hAnsi="Brush Script MT"/>
          <w:sz w:val="32"/>
        </w:rPr>
        <w:t>16 december</w:t>
      </w:r>
    </w:p>
    <w:p w14:paraId="0E3BF925" w14:textId="626E5ED7" w:rsidR="00BD789D" w:rsidRPr="00B83D66" w:rsidRDefault="00BD789D" w:rsidP="00BD789D">
      <w:pPr>
        <w:rPr>
          <w:rFonts w:cstheme="minorHAnsi"/>
        </w:rPr>
      </w:pPr>
      <w:r w:rsidRPr="00B83D66">
        <w:rPr>
          <w:rFonts w:cstheme="minorHAnsi"/>
        </w:rPr>
        <w:t>Om doorheen het jaar nog zotte dingen te kunnen doen gaan we vandaag verkopen. Wat we gaan verkopen blijft nog een verassing.</w:t>
      </w:r>
    </w:p>
    <w:p w14:paraId="70F6A888" w14:textId="3F3952D8" w:rsidR="00BD789D" w:rsidRDefault="00BD789D" w:rsidP="002A7C30">
      <w:pPr>
        <w:ind w:firstLine="720"/>
        <w:rPr>
          <w:rFonts w:ascii="Brush Script MT" w:hAnsi="Brush Script MT"/>
          <w:sz w:val="32"/>
        </w:rPr>
      </w:pPr>
      <w:r w:rsidRPr="00BD789D">
        <w:rPr>
          <w:rFonts w:ascii="Brush Script MT" w:hAnsi="Brush Script MT"/>
          <w:sz w:val="32"/>
        </w:rPr>
        <w:t>23 december</w:t>
      </w:r>
    </w:p>
    <w:p w14:paraId="152C0229" w14:textId="2BF0AAFB" w:rsidR="00BD789D" w:rsidRPr="00B83D66" w:rsidRDefault="004C07C4" w:rsidP="00BD789D">
      <w:pPr>
        <w:rPr>
          <w:rFonts w:cstheme="minorHAnsi"/>
        </w:rPr>
      </w:pPr>
      <w:r w:rsidRPr="00B83D66">
        <w:rPr>
          <w:rFonts w:cstheme="minorHAnsi"/>
        </w:rPr>
        <w:t>Om de laatste zondag van 2018 af te sluiten gaan we nog eens een klassieker doen: één tegen allen.</w:t>
      </w:r>
    </w:p>
    <w:p w14:paraId="41AC6AE2" w14:textId="4ADC32E1" w:rsidR="00BD789D" w:rsidRDefault="00BD789D" w:rsidP="002A7C30">
      <w:pPr>
        <w:ind w:firstLine="720"/>
        <w:rPr>
          <w:rFonts w:ascii="Brush Script MT" w:hAnsi="Brush Script MT"/>
          <w:sz w:val="32"/>
        </w:rPr>
      </w:pPr>
      <w:r w:rsidRPr="00BD789D">
        <w:rPr>
          <w:rFonts w:ascii="Brush Script MT" w:hAnsi="Brush Script MT"/>
          <w:sz w:val="32"/>
        </w:rPr>
        <w:t>26 december</w:t>
      </w:r>
    </w:p>
    <w:p w14:paraId="7C98B774" w14:textId="63AA78F8" w:rsidR="004C07C4" w:rsidRPr="00B83D66" w:rsidRDefault="004C07C4" w:rsidP="00BD789D">
      <w:pPr>
        <w:rPr>
          <w:rFonts w:cstheme="minorHAnsi"/>
        </w:rPr>
      </w:pPr>
      <w:r w:rsidRPr="00B83D66">
        <w:rPr>
          <w:rFonts w:cstheme="minorHAnsi"/>
        </w:rPr>
        <w:t xml:space="preserve">Huh, Chiro in de week? Ja want vandaag vieren we Kerstmis met alle rakkers. De brief met uitleg volgt nog; </w:t>
      </w:r>
    </w:p>
    <w:p w14:paraId="0E8D3526" w14:textId="1DEFA946" w:rsidR="00BD789D" w:rsidRDefault="00BD789D" w:rsidP="002A7C30">
      <w:pPr>
        <w:ind w:firstLine="720"/>
        <w:rPr>
          <w:rFonts w:ascii="Brush Script MT" w:hAnsi="Brush Script MT"/>
          <w:sz w:val="32"/>
        </w:rPr>
      </w:pPr>
      <w:r w:rsidRPr="00BD789D">
        <w:rPr>
          <w:rFonts w:ascii="Brush Script MT" w:hAnsi="Brush Script MT"/>
          <w:sz w:val="32"/>
        </w:rPr>
        <w:t>30 december</w:t>
      </w:r>
    </w:p>
    <w:p w14:paraId="0E3D9A7B" w14:textId="099E37C2" w:rsidR="004C07C4" w:rsidRPr="00B83D66" w:rsidRDefault="004C07C4" w:rsidP="00BD789D">
      <w:pPr>
        <w:rPr>
          <w:rFonts w:cstheme="minorHAnsi"/>
        </w:rPr>
      </w:pPr>
      <w:r w:rsidRPr="00B83D66">
        <w:rPr>
          <w:rFonts w:cstheme="minorHAnsi"/>
        </w:rPr>
        <w:t>Geen Chiro vandaag maar wij wensen jullie alvast een fijn, vrolijk, stoer, grappig … 2019!</w:t>
      </w:r>
    </w:p>
    <w:p w14:paraId="5B0B16F9" w14:textId="77777777" w:rsidR="00AA2F7F" w:rsidRPr="00AA2F7F" w:rsidRDefault="00AA2F7F" w:rsidP="00AA2F7F">
      <w:pPr>
        <w:rPr>
          <w:lang w:val="nl-NL"/>
        </w:rPr>
      </w:pPr>
    </w:p>
    <w:p w14:paraId="0630F74E" w14:textId="77777777" w:rsidR="00AA2F7F" w:rsidRDefault="00AA2F7F" w:rsidP="00AA2F7F">
      <w:pPr>
        <w:rPr>
          <w:lang w:val="nl-NL"/>
        </w:rPr>
      </w:pPr>
    </w:p>
    <w:p w14:paraId="5B33DE01" w14:textId="711FBDD1" w:rsidR="00AA2F7F" w:rsidRPr="00B83D66" w:rsidRDefault="00F36FC3" w:rsidP="00AA2F7F">
      <w:pPr>
        <w:rPr>
          <w:rFonts w:cstheme="minorHAnsi"/>
        </w:rPr>
      </w:pPr>
      <w:r w:rsidRPr="00B83D66">
        <w:rPr>
          <w:rFonts w:cstheme="minorHAnsi"/>
        </w:rPr>
        <w:t>Als er een vraag is of je kan eens niet komen dan kan je ons bereiken via:</w:t>
      </w:r>
    </w:p>
    <w:p w14:paraId="69C1FE0C" w14:textId="523C0DC4" w:rsidR="00F36FC3" w:rsidRPr="00B83D66" w:rsidRDefault="00F36FC3" w:rsidP="00AA2F7F">
      <w:pPr>
        <w:rPr>
          <w:rFonts w:cstheme="minorHAnsi"/>
        </w:rPr>
      </w:pPr>
    </w:p>
    <w:p w14:paraId="64E8F842" w14:textId="31F94B0F" w:rsidR="00F36FC3" w:rsidRPr="00B83D66" w:rsidRDefault="00F36FC3" w:rsidP="00AA2F7F">
      <w:pPr>
        <w:rPr>
          <w:rFonts w:cstheme="minorHAnsi"/>
        </w:rPr>
      </w:pPr>
      <w:r w:rsidRPr="00B83D66">
        <w:rPr>
          <w:rFonts w:cstheme="minorHAnsi"/>
        </w:rPr>
        <w:t>WhatsApp (stuur zeker een berichtje als je nog niet er in zit)</w:t>
      </w:r>
    </w:p>
    <w:p w14:paraId="4FC11F67" w14:textId="4E3C9E23" w:rsidR="00F36FC3" w:rsidRPr="00F36FC3" w:rsidRDefault="00F36FC3" w:rsidP="00F36FC3">
      <w:pPr>
        <w:rPr>
          <w:lang w:val="nl-NL"/>
        </w:rPr>
      </w:pPr>
    </w:p>
    <w:p w14:paraId="3EDE84C4" w14:textId="77777777" w:rsidR="00F36FC3" w:rsidRPr="00F36FC3" w:rsidRDefault="00F36FC3" w:rsidP="00F36FC3">
      <w:pPr>
        <w:rPr>
          <w:rFonts w:ascii="Times New Roman" w:eastAsia="Times New Roman" w:hAnsi="Times New Roman" w:cs="Times New Roman"/>
          <w:lang w:eastAsia="nl-BE"/>
        </w:rPr>
      </w:pPr>
      <w:r w:rsidRPr="00F36FC3">
        <w:rPr>
          <w:rFonts w:ascii="Arial" w:eastAsia="Times New Roman" w:hAnsi="Arial" w:cs="Arial"/>
          <w:color w:val="000000"/>
          <w:sz w:val="26"/>
          <w:szCs w:val="26"/>
          <w:lang w:eastAsia="nl-BE"/>
        </w:rPr>
        <w:t>Nimué: 04.74/34.06.72</w:t>
      </w:r>
      <w:r w:rsidRPr="00F36FC3">
        <w:rPr>
          <w:rFonts w:ascii="Arial" w:eastAsia="Times New Roman" w:hAnsi="Arial" w:cs="Arial"/>
          <w:color w:val="000000"/>
          <w:sz w:val="26"/>
          <w:szCs w:val="26"/>
          <w:lang w:eastAsia="nl-BE"/>
        </w:rPr>
        <w:tab/>
      </w:r>
      <w:r w:rsidRPr="00F36FC3">
        <w:rPr>
          <w:rFonts w:ascii="Arial" w:eastAsia="Times New Roman" w:hAnsi="Arial" w:cs="Arial"/>
          <w:color w:val="000000"/>
          <w:sz w:val="26"/>
          <w:szCs w:val="26"/>
          <w:lang w:eastAsia="nl-BE"/>
        </w:rPr>
        <w:tab/>
      </w:r>
      <w:r w:rsidRPr="00F36FC3">
        <w:rPr>
          <w:rFonts w:ascii="Arial" w:eastAsia="Times New Roman" w:hAnsi="Arial" w:cs="Arial"/>
          <w:color w:val="000000"/>
          <w:sz w:val="26"/>
          <w:szCs w:val="26"/>
          <w:lang w:eastAsia="nl-BE"/>
        </w:rPr>
        <w:tab/>
        <w:t>nim.wouters@gmail.com</w:t>
      </w:r>
    </w:p>
    <w:p w14:paraId="0ED9CBE3" w14:textId="79981E94" w:rsidR="00F36FC3" w:rsidRDefault="00F36FC3" w:rsidP="00F36FC3">
      <w:pPr>
        <w:rPr>
          <w:lang w:val="nl-NL"/>
        </w:rPr>
      </w:pPr>
      <w:r w:rsidRPr="00F36FC3">
        <w:rPr>
          <w:rFonts w:ascii="Arial" w:eastAsia="Times New Roman" w:hAnsi="Arial" w:cs="Arial"/>
          <w:color w:val="000000"/>
          <w:sz w:val="26"/>
          <w:szCs w:val="26"/>
          <w:lang w:eastAsia="nl-BE"/>
        </w:rPr>
        <w:t>Tijs:      04.91/73.71.01</w:t>
      </w:r>
      <w:r w:rsidRPr="00F36FC3">
        <w:rPr>
          <w:rFonts w:ascii="Arial" w:eastAsia="Times New Roman" w:hAnsi="Arial" w:cs="Arial"/>
          <w:color w:val="000000"/>
          <w:sz w:val="26"/>
          <w:szCs w:val="26"/>
          <w:lang w:eastAsia="nl-BE"/>
        </w:rPr>
        <w:tab/>
      </w:r>
      <w:r w:rsidRPr="00F36FC3">
        <w:rPr>
          <w:rFonts w:ascii="Arial" w:eastAsia="Times New Roman" w:hAnsi="Arial" w:cs="Arial"/>
          <w:color w:val="000000"/>
          <w:sz w:val="26"/>
          <w:szCs w:val="26"/>
          <w:lang w:eastAsia="nl-BE"/>
        </w:rPr>
        <w:tab/>
      </w:r>
      <w:r w:rsidRPr="00F36FC3">
        <w:rPr>
          <w:rFonts w:ascii="Arial" w:eastAsia="Times New Roman" w:hAnsi="Arial" w:cs="Arial"/>
          <w:color w:val="000000"/>
          <w:sz w:val="26"/>
          <w:szCs w:val="26"/>
          <w:lang w:eastAsia="nl-BE"/>
        </w:rPr>
        <w:tab/>
        <w:t>tijsmichiels10@gmail.com</w:t>
      </w:r>
    </w:p>
    <w:p w14:paraId="2D15197C" w14:textId="6073ED24" w:rsidR="00F36FC3" w:rsidRPr="00AA2F7F" w:rsidRDefault="00F36FC3" w:rsidP="00AA2F7F">
      <w:pPr>
        <w:rPr>
          <w:lang w:val="nl-NL"/>
        </w:rPr>
      </w:pPr>
    </w:p>
    <w:sectPr w:rsidR="00F36FC3" w:rsidRPr="00AA2F7F"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796F" w14:textId="77777777" w:rsidR="003E131D" w:rsidRDefault="003E131D" w:rsidP="00A93275">
      <w:r>
        <w:separator/>
      </w:r>
    </w:p>
  </w:endnote>
  <w:endnote w:type="continuationSeparator" w:id="0">
    <w:p w14:paraId="4266E05C" w14:textId="77777777" w:rsidR="003E131D" w:rsidRDefault="003E131D"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D78F" w14:textId="77777777" w:rsidR="003E131D" w:rsidRDefault="003E131D" w:rsidP="00A93275">
      <w:r>
        <w:separator/>
      </w:r>
    </w:p>
  </w:footnote>
  <w:footnote w:type="continuationSeparator" w:id="0">
    <w:p w14:paraId="26872E5B" w14:textId="77777777" w:rsidR="003E131D" w:rsidRDefault="003E131D"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A711" w14:textId="0A1E67CD" w:rsidR="009A46F8" w:rsidRDefault="007F3D38">
    <w:pPr>
      <w:pStyle w:val="Koptekst"/>
    </w:pPr>
    <w:r>
      <w:rPr>
        <w:noProof/>
        <w:lang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132709"/>
    <w:rsid w:val="00253447"/>
    <w:rsid w:val="00256137"/>
    <w:rsid w:val="002A7C30"/>
    <w:rsid w:val="003E131D"/>
    <w:rsid w:val="004C07C4"/>
    <w:rsid w:val="0051214B"/>
    <w:rsid w:val="005B6354"/>
    <w:rsid w:val="005F4123"/>
    <w:rsid w:val="006F7CF3"/>
    <w:rsid w:val="007112A6"/>
    <w:rsid w:val="00730135"/>
    <w:rsid w:val="007F3D38"/>
    <w:rsid w:val="0089707D"/>
    <w:rsid w:val="00933BDC"/>
    <w:rsid w:val="009A46F8"/>
    <w:rsid w:val="00A93275"/>
    <w:rsid w:val="00AA2F7F"/>
    <w:rsid w:val="00B83D66"/>
    <w:rsid w:val="00BC3B06"/>
    <w:rsid w:val="00BD789D"/>
    <w:rsid w:val="00D630CB"/>
    <w:rsid w:val="00E51C96"/>
    <w:rsid w:val="00F3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BD789D"/>
    <w:pPr>
      <w:spacing w:before="100" w:beforeAutospacing="1" w:after="100" w:afterAutospacing="1"/>
    </w:pPr>
    <w:rPr>
      <w:rFonts w:ascii="Times New Roman" w:eastAsia="Times New Roman" w:hAnsi="Times New Roman" w:cs="Times New Roman"/>
      <w:lang w:eastAsia="nl-BE"/>
    </w:rPr>
  </w:style>
  <w:style w:type="character" w:customStyle="1" w:styleId="apple-tab-span">
    <w:name w:val="apple-tab-span"/>
    <w:basedOn w:val="Standaardalinea-lettertype"/>
    <w:rsid w:val="00F3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04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Michiels Tijs</cp:lastModifiedBy>
  <cp:revision>3</cp:revision>
  <cp:lastPrinted>2015-09-18T09:57:00Z</cp:lastPrinted>
  <dcterms:created xsi:type="dcterms:W3CDTF">2018-11-02T13:29:00Z</dcterms:created>
  <dcterms:modified xsi:type="dcterms:W3CDTF">2018-11-02T13:31:00Z</dcterms:modified>
</cp:coreProperties>
</file>