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58AE" w14:textId="7C0E0BA7" w:rsidR="006F7CF3" w:rsidRDefault="006F7CF3"/>
    <w:p w14:paraId="41E1EDD2" w14:textId="77777777" w:rsidR="00F06327" w:rsidRDefault="00F06327"/>
    <w:p w14:paraId="2982999C" w14:textId="77777777" w:rsidR="005F4123" w:rsidRDefault="005F4123" w:rsidP="00AA2F7F">
      <w:pPr>
        <w:pStyle w:val="Titel"/>
        <w:rPr>
          <w:lang w:val="nl-NL"/>
        </w:rPr>
      </w:pPr>
    </w:p>
    <w:p w14:paraId="224AA13E" w14:textId="422C658E" w:rsidR="00AA2F7F" w:rsidRDefault="00F06327" w:rsidP="00AA2F7F">
      <w:pPr>
        <w:rPr>
          <w:i/>
          <w:lang w:val="nl-NL"/>
        </w:rPr>
      </w:pPr>
      <w:proofErr w:type="spellStart"/>
      <w:r>
        <w:rPr>
          <w:i/>
          <w:lang w:val="nl-NL"/>
        </w:rPr>
        <w:t>Jow</w:t>
      </w:r>
      <w:proofErr w:type="spellEnd"/>
      <w:r>
        <w:rPr>
          <w:i/>
          <w:lang w:val="nl-NL"/>
        </w:rPr>
        <w:t xml:space="preserve">, </w:t>
      </w:r>
      <w:proofErr w:type="spellStart"/>
      <w:r>
        <w:rPr>
          <w:i/>
          <w:lang w:val="nl-NL"/>
        </w:rPr>
        <w:t>jow</w:t>
      </w:r>
      <w:proofErr w:type="spellEnd"/>
      <w:r>
        <w:rPr>
          <w:i/>
          <w:lang w:val="nl-NL"/>
        </w:rPr>
        <w:t xml:space="preserve">, </w:t>
      </w:r>
      <w:proofErr w:type="spellStart"/>
      <w:r>
        <w:rPr>
          <w:i/>
          <w:lang w:val="nl-NL"/>
        </w:rPr>
        <w:t>jow</w:t>
      </w:r>
      <w:proofErr w:type="spellEnd"/>
      <w:r>
        <w:rPr>
          <w:i/>
          <w:lang w:val="nl-NL"/>
        </w:rPr>
        <w:t xml:space="preserve"> </w:t>
      </w:r>
      <w:proofErr w:type="spellStart"/>
      <w:r>
        <w:rPr>
          <w:i/>
          <w:lang w:val="nl-NL"/>
        </w:rPr>
        <w:t>Tippers</w:t>
      </w:r>
      <w:proofErr w:type="spellEnd"/>
      <w:r>
        <w:rPr>
          <w:i/>
          <w:lang w:val="nl-NL"/>
        </w:rPr>
        <w:t xml:space="preserve"> een nieuwe maand dus een nieuw programma. Deze maand wordt nog toffer dan de vorige! </w:t>
      </w:r>
    </w:p>
    <w:p w14:paraId="3C40D6C5" w14:textId="1E7C29C5" w:rsidR="00F06327" w:rsidRDefault="00F06327" w:rsidP="00AA2F7F">
      <w:pPr>
        <w:rPr>
          <w:i/>
          <w:lang w:val="nl-NL"/>
        </w:rPr>
      </w:pPr>
    </w:p>
    <w:p w14:paraId="1C5B3B1E" w14:textId="47D370D7" w:rsidR="00F06327" w:rsidRDefault="00F06327" w:rsidP="00AA2F7F">
      <w:pPr>
        <w:rPr>
          <w:color w:val="FF0000"/>
          <w:u w:val="single"/>
          <w:lang w:val="nl-NL"/>
        </w:rPr>
      </w:pPr>
      <w:r>
        <w:rPr>
          <w:color w:val="FF0000"/>
          <w:u w:val="single"/>
          <w:lang w:val="nl-NL"/>
        </w:rPr>
        <w:t>4 november</w:t>
      </w:r>
    </w:p>
    <w:p w14:paraId="159CB489" w14:textId="3CE5DB1D" w:rsidR="00F06327" w:rsidRDefault="00F06327" w:rsidP="00AA2F7F">
      <w:pPr>
        <w:rPr>
          <w:lang w:val="nl-NL"/>
        </w:rPr>
      </w:pPr>
      <w:r>
        <w:rPr>
          <w:lang w:val="nl-NL"/>
        </w:rPr>
        <w:t xml:space="preserve">Vandaag zullen we eens zien wie de aller- snelste, slimste, sportiefste, creatiefste, … </w:t>
      </w:r>
      <w:proofErr w:type="spellStart"/>
      <w:r>
        <w:rPr>
          <w:lang w:val="nl-NL"/>
        </w:rPr>
        <w:t>Tipper</w:t>
      </w:r>
      <w:proofErr w:type="spellEnd"/>
      <w:r>
        <w:rPr>
          <w:lang w:val="nl-NL"/>
        </w:rPr>
        <w:t xml:space="preserve"> is. We gaan jullie op al deze vlakken testen met mega toffe spelletjes! Daar krijgen we natuurlijk veel honger van dus eten we ’s avonds frietjes! </w:t>
      </w:r>
    </w:p>
    <w:p w14:paraId="5B3C12B0" w14:textId="68E831AA" w:rsidR="00547BA8" w:rsidRDefault="00547BA8" w:rsidP="00AA2F7F">
      <w:pPr>
        <w:rPr>
          <w:lang w:val="nl-NL"/>
        </w:rPr>
      </w:pPr>
    </w:p>
    <w:p w14:paraId="2EC63DAC" w14:textId="0337C6D4" w:rsidR="00547BA8" w:rsidRDefault="00547BA8" w:rsidP="00AA2F7F">
      <w:pPr>
        <w:rPr>
          <w:color w:val="FF0000"/>
          <w:u w:val="single"/>
          <w:lang w:val="nl-NL"/>
        </w:rPr>
      </w:pPr>
      <w:r>
        <w:rPr>
          <w:color w:val="FF0000"/>
          <w:u w:val="single"/>
          <w:lang w:val="nl-NL"/>
        </w:rPr>
        <w:t>11 november</w:t>
      </w:r>
    </w:p>
    <w:p w14:paraId="0DD376C1" w14:textId="5CE3D80E" w:rsidR="00547BA8" w:rsidRDefault="00547BA8" w:rsidP="00AA2F7F">
      <w:pPr>
        <w:rPr>
          <w:rFonts w:eastAsia="Segoe UI Emoji" w:cs="Segoe UI Emoji"/>
          <w:lang w:val="nl-NL"/>
        </w:rPr>
      </w:pPr>
      <w:r>
        <w:rPr>
          <w:lang w:val="nl-NL"/>
        </w:rPr>
        <w:t xml:space="preserve">Het is vandaag jammer genoeg geen Chiro vandaag </w:t>
      </w:r>
      <w:r w:rsidRPr="00547BA8">
        <w:rPr>
          <w:rFonts w:ascii="Segoe UI Emoji" w:eastAsia="Segoe UI Emoji" w:hAnsi="Segoe UI Emoji" w:cs="Segoe UI Emoji"/>
          <w:lang w:val="nl-NL"/>
        </w:rPr>
        <w:t>☹</w:t>
      </w:r>
      <w:r w:rsidRPr="00547BA8">
        <w:rPr>
          <w:rFonts w:eastAsia="Segoe UI Emoji" w:cs="Segoe UI Emoji"/>
          <w:lang w:val="nl-NL"/>
        </w:rPr>
        <w:t>, maar niet getreurd want volgende week zijn we er weer!</w:t>
      </w:r>
      <w:r>
        <w:rPr>
          <w:rFonts w:eastAsia="Segoe UI Emoji" w:cs="Segoe UI Emoji"/>
          <w:lang w:val="nl-NL"/>
        </w:rPr>
        <w:t xml:space="preserve"> </w:t>
      </w:r>
    </w:p>
    <w:p w14:paraId="2BE478DD" w14:textId="76FD7FB6" w:rsidR="00547BA8" w:rsidRDefault="00547BA8" w:rsidP="00AA2F7F">
      <w:pPr>
        <w:rPr>
          <w:lang w:val="nl-NL"/>
        </w:rPr>
      </w:pPr>
    </w:p>
    <w:p w14:paraId="7619699E" w14:textId="4FB3BF6A" w:rsidR="00547BA8" w:rsidRDefault="00547BA8" w:rsidP="00AA2F7F">
      <w:pPr>
        <w:rPr>
          <w:color w:val="FF0000"/>
          <w:u w:val="single"/>
          <w:lang w:val="nl-NL"/>
        </w:rPr>
      </w:pPr>
      <w:r>
        <w:rPr>
          <w:color w:val="FF0000"/>
          <w:u w:val="single"/>
          <w:lang w:val="nl-NL"/>
        </w:rPr>
        <w:t>18 november</w:t>
      </w:r>
    </w:p>
    <w:p w14:paraId="0630F74E" w14:textId="6887D06B" w:rsidR="00AA2F7F" w:rsidRDefault="00547BA8" w:rsidP="00AA2F7F">
      <w:pPr>
        <w:rPr>
          <w:lang w:val="nl-NL"/>
        </w:rPr>
      </w:pPr>
      <w:r>
        <w:rPr>
          <w:lang w:val="nl-NL"/>
        </w:rPr>
        <w:t xml:space="preserve">Vandaag spelen we een spel dat </w:t>
      </w:r>
      <w:proofErr w:type="spellStart"/>
      <w:r>
        <w:rPr>
          <w:lang w:val="nl-NL"/>
        </w:rPr>
        <w:t>hééél</w:t>
      </w:r>
      <w:proofErr w:type="spellEnd"/>
      <w:r>
        <w:rPr>
          <w:lang w:val="nl-NL"/>
        </w:rPr>
        <w:t xml:space="preserve"> goed bij jullie past! We eten vandaag lekkere boterhammen.</w:t>
      </w:r>
    </w:p>
    <w:p w14:paraId="3D538764" w14:textId="487DDE18" w:rsidR="00547BA8" w:rsidRDefault="00547BA8" w:rsidP="00AA2F7F">
      <w:pPr>
        <w:rPr>
          <w:lang w:val="nl-NL"/>
        </w:rPr>
      </w:pPr>
    </w:p>
    <w:p w14:paraId="1FBE2599" w14:textId="7F14FDCA" w:rsidR="00547BA8" w:rsidRDefault="0064032B" w:rsidP="00AA2F7F">
      <w:pPr>
        <w:rPr>
          <w:color w:val="FF0000"/>
          <w:u w:val="single"/>
          <w:lang w:val="nl-NL"/>
        </w:rPr>
      </w:pPr>
      <w:r>
        <w:rPr>
          <w:color w:val="FF0000"/>
          <w:u w:val="single"/>
          <w:lang w:val="nl-NL"/>
        </w:rPr>
        <w:t>25 november</w:t>
      </w:r>
    </w:p>
    <w:p w14:paraId="635917BB" w14:textId="4711F5BD" w:rsidR="0064032B" w:rsidRDefault="0064032B" w:rsidP="00AA2F7F">
      <w:pPr>
        <w:rPr>
          <w:b/>
          <w:lang w:val="nl-NL"/>
        </w:rPr>
      </w:pPr>
      <w:r>
        <w:rPr>
          <w:lang w:val="nl-NL"/>
        </w:rPr>
        <w:t xml:space="preserve">Vandaag probeert de Chiro iets nieuws uit namelijk Christus koning, een Chiro getinte kerkdienst met daarna een hapje en een drankje in Chiro Sam, na dat we lekker hebben gesmuld is het </w:t>
      </w:r>
      <w:r w:rsidRPr="0064032B">
        <w:rPr>
          <w:b/>
          <w:lang w:val="nl-NL"/>
        </w:rPr>
        <w:t>Chiro tot 16u</w:t>
      </w:r>
      <w:r>
        <w:rPr>
          <w:b/>
          <w:lang w:val="nl-NL"/>
        </w:rPr>
        <w:t>.</w:t>
      </w:r>
    </w:p>
    <w:p w14:paraId="170D28B5" w14:textId="6EDF6172" w:rsidR="0064032B" w:rsidRDefault="0064032B" w:rsidP="00AA2F7F">
      <w:pPr>
        <w:rPr>
          <w:lang w:val="nl-NL"/>
        </w:rPr>
      </w:pPr>
    </w:p>
    <w:p w14:paraId="0AAA4D60" w14:textId="34858480" w:rsidR="0064032B" w:rsidRDefault="0064032B" w:rsidP="00AA2F7F">
      <w:pPr>
        <w:rPr>
          <w:color w:val="FF0000"/>
          <w:u w:val="single"/>
          <w:lang w:val="nl-NL"/>
        </w:rPr>
      </w:pPr>
      <w:r>
        <w:rPr>
          <w:color w:val="FF0000"/>
          <w:u w:val="single"/>
          <w:lang w:val="nl-NL"/>
        </w:rPr>
        <w:t>2 december</w:t>
      </w:r>
    </w:p>
    <w:p w14:paraId="0138E5DD" w14:textId="2F2EF16E" w:rsidR="0064032B" w:rsidRDefault="0064032B" w:rsidP="00AA2F7F">
      <w:pPr>
        <w:rPr>
          <w:lang w:val="nl-NL"/>
        </w:rPr>
      </w:pPr>
      <w:r>
        <w:rPr>
          <w:lang w:val="nl-NL"/>
        </w:rPr>
        <w:t xml:space="preserve">Vandaag testen we wie de slimste </w:t>
      </w:r>
      <w:proofErr w:type="spellStart"/>
      <w:r>
        <w:rPr>
          <w:lang w:val="nl-NL"/>
        </w:rPr>
        <w:t>Tipper</w:t>
      </w:r>
      <w:proofErr w:type="spellEnd"/>
      <w:r>
        <w:rPr>
          <w:lang w:val="nl-NL"/>
        </w:rPr>
        <w:t xml:space="preserve"> is met een mega moeilijke quiz, dus let voor die ene keer maar eens goed op in de les, of kijk een mee naar het nieuws. Voor die grote hersenen de voeden gaan we zelf koken.</w:t>
      </w:r>
    </w:p>
    <w:p w14:paraId="36F0DCCE" w14:textId="5153AE7D" w:rsidR="0064032B" w:rsidRDefault="0064032B" w:rsidP="00AA2F7F">
      <w:pPr>
        <w:rPr>
          <w:lang w:val="nl-NL"/>
        </w:rPr>
      </w:pPr>
    </w:p>
    <w:p w14:paraId="1259E195" w14:textId="2CEFC31F" w:rsidR="0064032B" w:rsidRDefault="0064032B" w:rsidP="00AA2F7F">
      <w:pPr>
        <w:rPr>
          <w:color w:val="FF0000"/>
          <w:u w:val="single"/>
          <w:lang w:val="nl-NL"/>
        </w:rPr>
      </w:pPr>
      <w:r>
        <w:rPr>
          <w:color w:val="FF0000"/>
          <w:u w:val="single"/>
          <w:lang w:val="nl-NL"/>
        </w:rPr>
        <w:t>9 december</w:t>
      </w:r>
    </w:p>
    <w:p w14:paraId="051D4C84" w14:textId="4E6D7E05" w:rsidR="0064032B" w:rsidRDefault="0064032B" w:rsidP="00AA2F7F">
      <w:pPr>
        <w:rPr>
          <w:lang w:val="nl-NL"/>
        </w:rPr>
      </w:pPr>
      <w:r>
        <w:rPr>
          <w:lang w:val="nl-NL"/>
        </w:rPr>
        <w:t xml:space="preserve">Wegens de examens hebben we enkel </w:t>
      </w:r>
      <w:proofErr w:type="spellStart"/>
      <w:r>
        <w:rPr>
          <w:lang w:val="nl-NL"/>
        </w:rPr>
        <w:t>avondchiro</w:t>
      </w:r>
      <w:proofErr w:type="spellEnd"/>
      <w:r>
        <w:rPr>
          <w:lang w:val="nl-NL"/>
        </w:rPr>
        <w:t xml:space="preserve">, dit betekent dat we </w:t>
      </w:r>
      <w:proofErr w:type="spellStart"/>
      <w:r>
        <w:rPr>
          <w:lang w:val="nl-NL"/>
        </w:rPr>
        <w:t>chiro</w:t>
      </w:r>
      <w:proofErr w:type="spellEnd"/>
      <w:r>
        <w:rPr>
          <w:lang w:val="nl-NL"/>
        </w:rPr>
        <w:t xml:space="preserve"> hebben vanaf 18u tot en met 20u, om zoveel mogelijk toffe dingen te doen op de </w:t>
      </w:r>
      <w:proofErr w:type="spellStart"/>
      <w:r>
        <w:rPr>
          <w:lang w:val="nl-NL"/>
        </w:rPr>
        <w:t>chiro</w:t>
      </w:r>
      <w:proofErr w:type="spellEnd"/>
      <w:r>
        <w:rPr>
          <w:lang w:val="nl-NL"/>
        </w:rPr>
        <w:t xml:space="preserve"> moeten jullie thuis al hebben gegeten.</w:t>
      </w:r>
    </w:p>
    <w:p w14:paraId="59886739" w14:textId="60ECD4A4" w:rsidR="0064032B" w:rsidRDefault="0064032B" w:rsidP="00AA2F7F">
      <w:pPr>
        <w:rPr>
          <w:lang w:val="nl-NL"/>
        </w:rPr>
      </w:pPr>
    </w:p>
    <w:p w14:paraId="78A676BC" w14:textId="7E34E02A" w:rsidR="0064032B" w:rsidRDefault="0064032B" w:rsidP="00AA2F7F">
      <w:pPr>
        <w:rPr>
          <w:color w:val="FF0000"/>
          <w:u w:val="single"/>
          <w:lang w:val="nl-NL"/>
        </w:rPr>
      </w:pPr>
      <w:r>
        <w:rPr>
          <w:color w:val="FF0000"/>
          <w:u w:val="single"/>
          <w:lang w:val="nl-NL"/>
        </w:rPr>
        <w:t>16 december</w:t>
      </w:r>
    </w:p>
    <w:p w14:paraId="69A16F15" w14:textId="77777777" w:rsidR="0064032B" w:rsidRDefault="0064032B" w:rsidP="00AA2F7F">
      <w:pPr>
        <w:rPr>
          <w:color w:val="000000" w:themeColor="text1"/>
          <w:lang w:val="nl-NL"/>
        </w:rPr>
      </w:pPr>
      <w:r>
        <w:rPr>
          <w:color w:val="000000" w:themeColor="text1"/>
          <w:lang w:val="nl-NL"/>
        </w:rPr>
        <w:t xml:space="preserve">Vandaag is het opnieuw </w:t>
      </w:r>
      <w:proofErr w:type="spellStart"/>
      <w:r>
        <w:rPr>
          <w:color w:val="000000" w:themeColor="text1"/>
          <w:lang w:val="nl-NL"/>
        </w:rPr>
        <w:t>avondchiro</w:t>
      </w:r>
      <w:proofErr w:type="spellEnd"/>
      <w:r>
        <w:rPr>
          <w:color w:val="000000" w:themeColor="text1"/>
          <w:lang w:val="nl-NL"/>
        </w:rPr>
        <w:t xml:space="preserve"> en spelen we een kort maar toch lang spel. </w:t>
      </w:r>
      <w:proofErr w:type="spellStart"/>
      <w:r>
        <w:rPr>
          <w:color w:val="000000" w:themeColor="text1"/>
          <w:lang w:val="nl-NL"/>
        </w:rPr>
        <w:t>Spanneeenddd</w:t>
      </w:r>
      <w:proofErr w:type="spellEnd"/>
      <w:r>
        <w:rPr>
          <w:color w:val="000000" w:themeColor="text1"/>
          <w:lang w:val="nl-NL"/>
        </w:rPr>
        <w:t>.</w:t>
      </w:r>
    </w:p>
    <w:p w14:paraId="4127E3FF" w14:textId="77777777" w:rsidR="0064032B" w:rsidRDefault="0064032B" w:rsidP="00AA2F7F">
      <w:pPr>
        <w:rPr>
          <w:color w:val="000000" w:themeColor="text1"/>
          <w:lang w:val="nl-NL"/>
        </w:rPr>
      </w:pPr>
    </w:p>
    <w:p w14:paraId="2FAC2552" w14:textId="77777777" w:rsidR="0064032B" w:rsidRDefault="0064032B" w:rsidP="00AA2F7F">
      <w:pPr>
        <w:rPr>
          <w:color w:val="FF0000"/>
          <w:u w:val="single"/>
          <w:lang w:val="nl-NL"/>
        </w:rPr>
      </w:pPr>
      <w:r>
        <w:rPr>
          <w:color w:val="FF0000"/>
          <w:u w:val="single"/>
          <w:lang w:val="nl-NL"/>
        </w:rPr>
        <w:t xml:space="preserve">23 december </w:t>
      </w:r>
    </w:p>
    <w:p w14:paraId="4D88B2F4" w14:textId="3225280D" w:rsidR="0064032B" w:rsidRDefault="0064032B" w:rsidP="00AA2F7F">
      <w:pPr>
        <w:rPr>
          <w:color w:val="000000" w:themeColor="text1"/>
          <w:lang w:val="nl-NL"/>
        </w:rPr>
      </w:pPr>
      <w:r>
        <w:rPr>
          <w:lang w:val="nl-NL"/>
        </w:rPr>
        <w:t>Zie maar dat de benen goed zijn opgewarmd tegen vandaag</w:t>
      </w:r>
      <w:r>
        <w:rPr>
          <w:color w:val="000000" w:themeColor="text1"/>
          <w:lang w:val="nl-NL"/>
        </w:rPr>
        <w:t xml:space="preserve">, want vandaag gaan we heel veel lopen en wat krijg je van al dat lopen? HONGER! Daarom eten we de </w:t>
      </w:r>
      <w:r w:rsidR="0008178D">
        <w:rPr>
          <w:color w:val="000000" w:themeColor="text1"/>
          <w:lang w:val="nl-NL"/>
        </w:rPr>
        <w:t>lekkerste frietjes van het land!</w:t>
      </w:r>
    </w:p>
    <w:p w14:paraId="567E3CBC" w14:textId="43ECD31C" w:rsidR="00C77CD4" w:rsidRDefault="00C77CD4" w:rsidP="00AA2F7F">
      <w:pPr>
        <w:rPr>
          <w:color w:val="000000" w:themeColor="text1"/>
          <w:lang w:val="nl-NL"/>
        </w:rPr>
      </w:pPr>
    </w:p>
    <w:p w14:paraId="78C4D442" w14:textId="77777777" w:rsidR="00C77CD4" w:rsidRDefault="00C77CD4" w:rsidP="00AA2F7F">
      <w:pPr>
        <w:rPr>
          <w:i/>
          <w:color w:val="000000" w:themeColor="text1"/>
          <w:lang w:val="nl-NL"/>
        </w:rPr>
      </w:pPr>
    </w:p>
    <w:p w14:paraId="6F6BB8B4" w14:textId="2DD5A918" w:rsidR="00C77CD4" w:rsidRPr="00C77CD4" w:rsidRDefault="00C77CD4" w:rsidP="00AA2F7F">
      <w:pPr>
        <w:rPr>
          <w:i/>
          <w:color w:val="000000" w:themeColor="text1"/>
          <w:lang w:val="nl-NL"/>
        </w:rPr>
      </w:pPr>
      <w:bookmarkStart w:id="0" w:name="_GoBack"/>
      <w:bookmarkEnd w:id="0"/>
      <w:r>
        <w:rPr>
          <w:i/>
          <w:color w:val="000000" w:themeColor="text1"/>
          <w:lang w:val="nl-NL"/>
        </w:rPr>
        <w:t>Wij hebben er weer super veel zin in! Groetjes jullie super mega toffe leiding!</w:t>
      </w:r>
    </w:p>
    <w:p w14:paraId="5B33DE01" w14:textId="77777777" w:rsidR="00AA2F7F" w:rsidRPr="00AA2F7F" w:rsidRDefault="00AA2F7F" w:rsidP="00AA2F7F">
      <w:pPr>
        <w:rPr>
          <w:lang w:val="nl-NL"/>
        </w:rPr>
      </w:pPr>
    </w:p>
    <w:sectPr w:rsidR="00AA2F7F" w:rsidRPr="00AA2F7F" w:rsidSect="005F4123">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1FB11" w14:textId="77777777" w:rsidR="001F1D3B" w:rsidRDefault="001F1D3B" w:rsidP="00A93275">
      <w:r>
        <w:separator/>
      </w:r>
    </w:p>
  </w:endnote>
  <w:endnote w:type="continuationSeparator" w:id="0">
    <w:p w14:paraId="6D100DCA" w14:textId="77777777" w:rsidR="001F1D3B" w:rsidRDefault="001F1D3B" w:rsidP="00A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95E4" w14:textId="77777777" w:rsidR="009A46F8" w:rsidRDefault="009A46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8DAD" w14:textId="77777777" w:rsidR="009A46F8" w:rsidRPr="00BC3B06" w:rsidRDefault="009A46F8" w:rsidP="00A93275">
    <w:pPr>
      <w:pStyle w:val="Voettekst"/>
      <w:tabs>
        <w:tab w:val="clear" w:pos="4320"/>
        <w:tab w:val="clear" w:pos="8640"/>
        <w:tab w:val="right" w:pos="9781"/>
      </w:tabs>
      <w:ind w:hanging="11"/>
      <w:rPr>
        <w:lang w:val="nl-NL"/>
      </w:rPr>
    </w:pPr>
    <w:r>
      <w:rPr>
        <w:rFonts w:eastAsia="Times New Roman" w:cs="Times New Roman"/>
        <w:noProof/>
        <w:lang w:val="nl-BE" w:eastAsia="nl-BE"/>
      </w:rPr>
      <w:drawing>
        <wp:anchor distT="0" distB="0" distL="114300" distR="114300" simplePos="0" relativeHeight="251660288" behindDoc="0" locked="0" layoutInCell="1" allowOverlap="1" wp14:anchorId="49D77135" wp14:editId="691EEB92">
          <wp:simplePos x="0" y="0"/>
          <wp:positionH relativeFrom="column">
            <wp:posOffset>6286500</wp:posOffset>
          </wp:positionH>
          <wp:positionV relativeFrom="paragraph">
            <wp:posOffset>-46355</wp:posOffset>
          </wp:positionV>
          <wp:extent cx="342900" cy="366395"/>
          <wp:effectExtent l="0" t="0" r="12700" b="0"/>
          <wp:wrapNone/>
          <wp:docPr id="5" name="Picture 5" descr="ttp://www.underconsideration.com/brandnew/archives/facebook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nderconsideration.com/brandnew/archives/facebook_logo_detai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B06">
      <w:rPr>
        <w:lang w:val="nl-NL"/>
      </w:rPr>
      <w:tab/>
      <w:t>Meer info vindt u op onze website:</w:t>
    </w:r>
    <w:r w:rsidRPr="00BC3B06">
      <w:rPr>
        <w:lang w:val="nl-NL"/>
      </w:rPr>
      <w:tab/>
      <w:t>Wij zitten ook op Facebook!</w:t>
    </w:r>
    <w:r w:rsidRPr="00BC3B06">
      <w:rPr>
        <w:lang w:val="nl-NL"/>
      </w:rPr>
      <w:br/>
      <w:t>www.chirotomsam.be</w:t>
    </w:r>
    <w:r w:rsidRPr="00BC3B06">
      <w:rPr>
        <w:lang w:val="nl-NL"/>
      </w:rPr>
      <w:tab/>
      <w:t>Chiro TOM &amp; SAM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F56E" w14:textId="77777777" w:rsidR="009A46F8" w:rsidRDefault="009A46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8E44" w14:textId="77777777" w:rsidR="001F1D3B" w:rsidRDefault="001F1D3B" w:rsidP="00A93275">
      <w:r>
        <w:separator/>
      </w:r>
    </w:p>
  </w:footnote>
  <w:footnote w:type="continuationSeparator" w:id="0">
    <w:p w14:paraId="1ABF405E" w14:textId="77777777" w:rsidR="001F1D3B" w:rsidRDefault="001F1D3B" w:rsidP="00A9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93E6" w14:textId="77777777" w:rsidR="009A46F8" w:rsidRDefault="009A46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A711" w14:textId="0A1E67CD" w:rsidR="009A46F8" w:rsidRDefault="007F3D38">
    <w:pPr>
      <w:pStyle w:val="Koptekst"/>
    </w:pPr>
    <w:r>
      <w:rPr>
        <w:noProof/>
        <w:lang w:val="nl-BE" w:eastAsia="nl-BE"/>
      </w:rPr>
      <w:drawing>
        <wp:anchor distT="0" distB="0" distL="114300" distR="114300" simplePos="0" relativeHeight="251666432" behindDoc="1" locked="0" layoutInCell="1" allowOverlap="1" wp14:anchorId="36EC0754" wp14:editId="3FD997C5">
          <wp:simplePos x="0" y="0"/>
          <wp:positionH relativeFrom="column">
            <wp:posOffset>0</wp:posOffset>
          </wp:positionH>
          <wp:positionV relativeFrom="paragraph">
            <wp:posOffset>-240030</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972" b="99121" l="0" r="10000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9A46F8" w:rsidRPr="00A93275">
      <w:rPr>
        <w:noProof/>
        <w:lang w:val="nl-BE" w:eastAsia="nl-BE"/>
      </w:rPr>
      <w:drawing>
        <wp:anchor distT="0" distB="0" distL="114300" distR="114300" simplePos="0" relativeHeight="251654144" behindDoc="0" locked="0" layoutInCell="1" allowOverlap="1" wp14:anchorId="4CE09AD9" wp14:editId="4B80E064">
          <wp:simplePos x="0" y="0"/>
          <wp:positionH relativeFrom="column">
            <wp:posOffset>4229100</wp:posOffset>
          </wp:positionH>
          <wp:positionV relativeFrom="paragraph">
            <wp:posOffset>-325120</wp:posOffset>
          </wp:positionV>
          <wp:extent cx="238887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5.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88870" cy="819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2A89" w14:textId="77777777" w:rsidR="009A46F8" w:rsidRDefault="009A46F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75"/>
    <w:rsid w:val="0008178D"/>
    <w:rsid w:val="00132709"/>
    <w:rsid w:val="001F1D3B"/>
    <w:rsid w:val="00253447"/>
    <w:rsid w:val="00256137"/>
    <w:rsid w:val="0051214B"/>
    <w:rsid w:val="00547BA8"/>
    <w:rsid w:val="005F4123"/>
    <w:rsid w:val="0064032B"/>
    <w:rsid w:val="006B6BE7"/>
    <w:rsid w:val="006F7CF3"/>
    <w:rsid w:val="00730135"/>
    <w:rsid w:val="007450DC"/>
    <w:rsid w:val="007F3D38"/>
    <w:rsid w:val="00933BDC"/>
    <w:rsid w:val="009A46F8"/>
    <w:rsid w:val="00A93275"/>
    <w:rsid w:val="00AA2F7F"/>
    <w:rsid w:val="00BC3B06"/>
    <w:rsid w:val="00C77CD4"/>
    <w:rsid w:val="00D630CB"/>
    <w:rsid w:val="00E51C96"/>
    <w:rsid w:val="00F0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17B4A"/>
  <w14:defaultImageDpi w14:val="300"/>
  <w15:docId w15:val="{B2CA0FFD-51D3-42E2-8CB6-9182CE21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2F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275"/>
    <w:pPr>
      <w:tabs>
        <w:tab w:val="center" w:pos="4320"/>
        <w:tab w:val="right" w:pos="8640"/>
      </w:tabs>
    </w:pPr>
  </w:style>
  <w:style w:type="character" w:customStyle="1" w:styleId="KoptekstChar">
    <w:name w:val="Koptekst Char"/>
    <w:basedOn w:val="Standaardalinea-lettertype"/>
    <w:link w:val="Koptekst"/>
    <w:uiPriority w:val="99"/>
    <w:rsid w:val="00A93275"/>
  </w:style>
  <w:style w:type="paragraph" w:styleId="Voettekst">
    <w:name w:val="footer"/>
    <w:basedOn w:val="Standaard"/>
    <w:link w:val="VoettekstChar"/>
    <w:uiPriority w:val="99"/>
    <w:unhideWhenUsed/>
    <w:rsid w:val="00A93275"/>
    <w:pPr>
      <w:tabs>
        <w:tab w:val="center" w:pos="4320"/>
        <w:tab w:val="right" w:pos="8640"/>
      </w:tabs>
    </w:pPr>
  </w:style>
  <w:style w:type="character" w:customStyle="1" w:styleId="VoettekstChar">
    <w:name w:val="Voettekst Char"/>
    <w:basedOn w:val="Standaardalinea-lettertype"/>
    <w:link w:val="Voettekst"/>
    <w:uiPriority w:val="99"/>
    <w:rsid w:val="00A93275"/>
  </w:style>
  <w:style w:type="character" w:styleId="Hyperlink">
    <w:name w:val="Hyperlink"/>
    <w:basedOn w:val="Standaardalinea-lettertype"/>
    <w:uiPriority w:val="99"/>
    <w:unhideWhenUsed/>
    <w:rsid w:val="00A93275"/>
    <w:rPr>
      <w:color w:val="0000FF" w:themeColor="hyperlink"/>
      <w:u w:val="single"/>
    </w:rPr>
  </w:style>
  <w:style w:type="character" w:styleId="GevolgdeHyperlink">
    <w:name w:val="FollowedHyperlink"/>
    <w:basedOn w:val="Standaardalinea-lettertype"/>
    <w:uiPriority w:val="99"/>
    <w:semiHidden/>
    <w:unhideWhenUsed/>
    <w:rsid w:val="00A93275"/>
    <w:rPr>
      <w:color w:val="800080" w:themeColor="followedHyperlink"/>
      <w:u w:val="single"/>
    </w:rPr>
  </w:style>
  <w:style w:type="paragraph" w:styleId="Ballontekst">
    <w:name w:val="Balloon Text"/>
    <w:basedOn w:val="Standaard"/>
    <w:link w:val="BallontekstChar"/>
    <w:uiPriority w:val="99"/>
    <w:semiHidden/>
    <w:unhideWhenUsed/>
    <w:rsid w:val="00A9327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3275"/>
    <w:rPr>
      <w:rFonts w:ascii="Lucida Grande" w:hAnsi="Lucida Grande" w:cs="Lucida Grande"/>
      <w:sz w:val="18"/>
      <w:szCs w:val="18"/>
    </w:rPr>
  </w:style>
  <w:style w:type="character" w:customStyle="1" w:styleId="Kop1Char">
    <w:name w:val="Kop 1 Char"/>
    <w:basedOn w:val="Standaardalinea-lettertype"/>
    <w:link w:val="Kop1"/>
    <w:uiPriority w:val="9"/>
    <w:rsid w:val="00AA2F7F"/>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AA2F7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2F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Renders</dc:creator>
  <cp:keywords/>
  <dc:description/>
  <cp:lastModifiedBy>frank raeckelboom</cp:lastModifiedBy>
  <cp:revision>2</cp:revision>
  <cp:lastPrinted>2015-09-18T09:57:00Z</cp:lastPrinted>
  <dcterms:created xsi:type="dcterms:W3CDTF">2018-11-03T11:18:00Z</dcterms:created>
  <dcterms:modified xsi:type="dcterms:W3CDTF">2018-11-03T11:18:00Z</dcterms:modified>
</cp:coreProperties>
</file>