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CF3" w:rsidRDefault="006F7CF3"/>
    <w:p w:rsidR="007A6B50" w:rsidRDefault="007A6B50"/>
    <w:p w:rsidR="007A6B50" w:rsidRDefault="007A6B50"/>
    <w:p w:rsidR="007A6B50" w:rsidRDefault="007A6B50"/>
    <w:p w:rsidR="007A6B50" w:rsidRPr="007A6B50" w:rsidRDefault="007A6B50">
      <w:pPr>
        <w:rPr>
          <w:i/>
          <w:lang w:val="nl-BE"/>
        </w:rPr>
      </w:pPr>
      <w:r w:rsidRPr="007A6B50">
        <w:rPr>
          <w:i/>
          <w:lang w:val="nl-BE"/>
        </w:rPr>
        <w:t xml:space="preserve">Om het Chirojaar mega-super-tof te beginnen heeft jullie fantastische leiding al hard gewerkt voor er een onvergetelijk jaar van te maken! Zie hier al het programma voor </w:t>
      </w:r>
      <w:r w:rsidR="009140AC">
        <w:rPr>
          <w:i/>
          <w:lang w:val="nl-BE"/>
        </w:rPr>
        <w:t>s</w:t>
      </w:r>
      <w:r w:rsidRPr="007A6B50">
        <w:rPr>
          <w:i/>
          <w:lang w:val="nl-BE"/>
        </w:rPr>
        <w:t xml:space="preserve">eptember en </w:t>
      </w:r>
      <w:r w:rsidR="009140AC">
        <w:rPr>
          <w:i/>
          <w:lang w:val="nl-BE"/>
        </w:rPr>
        <w:t>o</w:t>
      </w:r>
      <w:r w:rsidRPr="007A6B50">
        <w:rPr>
          <w:i/>
          <w:lang w:val="nl-BE"/>
        </w:rPr>
        <w:t>ktober.</w:t>
      </w:r>
      <w:r w:rsidR="007D5DAF">
        <w:rPr>
          <w:i/>
          <w:lang w:val="nl-BE"/>
        </w:rPr>
        <w:t xml:space="preserve"> Vanaf dit jaar is </w:t>
      </w:r>
      <w:r w:rsidR="00924B54">
        <w:rPr>
          <w:i/>
          <w:lang w:val="nl-BE"/>
        </w:rPr>
        <w:t xml:space="preserve">de </w:t>
      </w:r>
      <w:r w:rsidR="007D5DAF">
        <w:rPr>
          <w:i/>
          <w:lang w:val="nl-BE"/>
        </w:rPr>
        <w:t>Chiro gedaan om 20u</w:t>
      </w:r>
      <w:r w:rsidR="00924B54">
        <w:rPr>
          <w:i/>
          <w:lang w:val="nl-BE"/>
        </w:rPr>
        <w:t>.</w:t>
      </w:r>
    </w:p>
    <w:p w:rsidR="007A6B50" w:rsidRDefault="007A6B50">
      <w:pPr>
        <w:rPr>
          <w:lang w:val="nl-BE"/>
        </w:rPr>
      </w:pPr>
    </w:p>
    <w:p w:rsidR="007A6B50" w:rsidRDefault="009140AC">
      <w:pPr>
        <w:rPr>
          <w:lang w:val="nl-BE"/>
        </w:rPr>
      </w:pPr>
      <w:r w:rsidRPr="007D5DAF">
        <w:rPr>
          <w:b/>
          <w:color w:val="FF0000"/>
          <w:u w:val="single"/>
          <w:lang w:val="nl-BE"/>
        </w:rPr>
        <w:t>16 september</w:t>
      </w:r>
      <w:r>
        <w:rPr>
          <w:b/>
          <w:lang w:val="nl-BE"/>
        </w:rPr>
        <w:br/>
      </w:r>
      <w:r>
        <w:rPr>
          <w:lang w:val="nl-BE"/>
        </w:rPr>
        <w:t xml:space="preserve">Voor het jaar te starten gaan we vandaag ons </w:t>
      </w:r>
      <w:proofErr w:type="spellStart"/>
      <w:r>
        <w:rPr>
          <w:lang w:val="nl-BE"/>
        </w:rPr>
        <w:t>Tipper-lokaal</w:t>
      </w:r>
      <w:proofErr w:type="spellEnd"/>
      <w:r>
        <w:rPr>
          <w:lang w:val="nl-BE"/>
        </w:rPr>
        <w:t xml:space="preserve"> </w:t>
      </w:r>
      <w:proofErr w:type="spellStart"/>
      <w:r>
        <w:rPr>
          <w:lang w:val="nl-BE"/>
        </w:rPr>
        <w:t>pico-bello</w:t>
      </w:r>
      <w:proofErr w:type="spellEnd"/>
      <w:r>
        <w:rPr>
          <w:lang w:val="nl-BE"/>
        </w:rPr>
        <w:t xml:space="preserve"> in orde maken, dus als je thuis nog toffe posters, vlaggetjes… (die je niet meer nodig hebt) mag je deze vandaag meenemen.</w:t>
      </w:r>
      <w:r w:rsidR="007D5DAF">
        <w:rPr>
          <w:lang w:val="nl-BE"/>
        </w:rPr>
        <w:t xml:space="preserve"> Wat we daarna doen is nog een geheimpje… ’s avonds eten we lekkere frietjes van de frituur dus neem allemaal 5euro mee en een eigen drankje. </w:t>
      </w:r>
    </w:p>
    <w:p w:rsidR="00045733" w:rsidRDefault="00045733">
      <w:pPr>
        <w:rPr>
          <w:lang w:val="nl-BE"/>
        </w:rPr>
      </w:pPr>
    </w:p>
    <w:p w:rsidR="00045733" w:rsidRPr="00045733" w:rsidRDefault="00045733">
      <w:pPr>
        <w:rPr>
          <w:b/>
          <w:color w:val="FF0000"/>
          <w:u w:val="single"/>
          <w:lang w:val="nl-BE"/>
        </w:rPr>
      </w:pPr>
      <w:r w:rsidRPr="00045733">
        <w:rPr>
          <w:b/>
          <w:color w:val="FF0000"/>
          <w:u w:val="single"/>
          <w:lang w:val="nl-BE"/>
        </w:rPr>
        <w:t>23 september</w:t>
      </w:r>
    </w:p>
    <w:p w:rsidR="00697023" w:rsidRDefault="00045733">
      <w:pPr>
        <w:rPr>
          <w:lang w:val="nl-BE"/>
        </w:rPr>
      </w:pPr>
      <w:r>
        <w:rPr>
          <w:lang w:val="nl-BE"/>
        </w:rPr>
        <w:t>Er is er één jarig hoera, hoera! Vandaag moet je zeker een witte T-shirt meenemen die vuil mag worden. Vandaag gaan we onze kookkunsten boven halen en zelf koken (kip met rijst en curry). Neem ook zeker je fiets mee zo dat we die eens kunnen nakijken voor volgende zondag!</w:t>
      </w:r>
      <w:r w:rsidR="00D96732">
        <w:rPr>
          <w:lang w:val="nl-BE"/>
        </w:rPr>
        <w:t xml:space="preserve"> Verzamel ook genoeg petflessen in voor 7 oktober </w:t>
      </w:r>
      <w:r w:rsidR="00D96732" w:rsidRPr="00D96732">
        <w:rPr>
          <w:rFonts w:ascii="Segoe UI Emoji" w:eastAsia="Segoe UI Emoji" w:hAnsi="Segoe UI Emoji" w:cs="Segoe UI Emoji"/>
          <w:lang w:val="nl-BE"/>
        </w:rPr>
        <w:t>😊</w:t>
      </w:r>
      <w:r w:rsidR="00D96732">
        <w:rPr>
          <w:lang w:val="nl-BE"/>
        </w:rPr>
        <w:t>.</w:t>
      </w:r>
    </w:p>
    <w:p w:rsidR="00045733" w:rsidRDefault="00045733">
      <w:pPr>
        <w:rPr>
          <w:lang w:val="nl-BE"/>
        </w:rPr>
      </w:pPr>
    </w:p>
    <w:p w:rsidR="00045733" w:rsidRDefault="00045733">
      <w:pPr>
        <w:rPr>
          <w:b/>
          <w:color w:val="FF0000"/>
          <w:u w:val="single"/>
          <w:lang w:val="nl-BE"/>
        </w:rPr>
      </w:pPr>
      <w:r w:rsidRPr="00045733">
        <w:rPr>
          <w:b/>
          <w:color w:val="FF0000"/>
          <w:u w:val="single"/>
          <w:lang w:val="nl-BE"/>
        </w:rPr>
        <w:t>30 september</w:t>
      </w:r>
    </w:p>
    <w:p w:rsidR="00045733" w:rsidRDefault="00045733">
      <w:pPr>
        <w:rPr>
          <w:lang w:val="nl-BE"/>
        </w:rPr>
      </w:pPr>
      <w:r>
        <w:rPr>
          <w:lang w:val="nl-BE"/>
        </w:rPr>
        <w:t>Neem vandaag zeker allemaal jullie fiets mee en misschien extra drinken. Vanavond eten we lekker boterhammen die jullie zelf van thuis meenemen.</w:t>
      </w:r>
    </w:p>
    <w:p w:rsidR="00045733" w:rsidRDefault="00045733">
      <w:pPr>
        <w:rPr>
          <w:lang w:val="nl-BE"/>
        </w:rPr>
      </w:pPr>
    </w:p>
    <w:p w:rsidR="00045733" w:rsidRDefault="00D96732">
      <w:pPr>
        <w:rPr>
          <w:b/>
          <w:color w:val="FF0000"/>
          <w:u w:val="single"/>
          <w:lang w:val="nl-BE"/>
        </w:rPr>
      </w:pPr>
      <w:r w:rsidRPr="00D96732">
        <w:rPr>
          <w:b/>
          <w:color w:val="FF0000"/>
          <w:u w:val="single"/>
          <w:lang w:val="nl-BE"/>
        </w:rPr>
        <w:t>7 oktober</w:t>
      </w:r>
    </w:p>
    <w:p w:rsidR="00D96732" w:rsidRDefault="00D96732">
      <w:pPr>
        <w:rPr>
          <w:lang w:val="nl-BE"/>
        </w:rPr>
      </w:pPr>
      <w:r>
        <w:rPr>
          <w:lang w:val="nl-BE"/>
        </w:rPr>
        <w:t>Neem vandaag jullie fiets mee en petflessen. Vanavond eten we lekkere frietjes van de frituur dus neem allemaal 5 euro mee.</w:t>
      </w:r>
    </w:p>
    <w:p w:rsidR="00D96732" w:rsidRDefault="00D96732">
      <w:pPr>
        <w:rPr>
          <w:lang w:val="nl-BE"/>
        </w:rPr>
      </w:pPr>
    </w:p>
    <w:p w:rsidR="00D96732" w:rsidRDefault="00D96732">
      <w:pPr>
        <w:rPr>
          <w:b/>
          <w:color w:val="FF0000"/>
          <w:u w:val="single"/>
          <w:lang w:val="nl-BE"/>
        </w:rPr>
      </w:pPr>
      <w:r w:rsidRPr="00D96732">
        <w:rPr>
          <w:b/>
          <w:color w:val="FF0000"/>
          <w:u w:val="single"/>
          <w:lang w:val="nl-BE"/>
        </w:rPr>
        <w:t>14 oktober</w:t>
      </w:r>
    </w:p>
    <w:p w:rsidR="00697023" w:rsidRDefault="00D96732">
      <w:pPr>
        <w:rPr>
          <w:lang w:val="nl-BE"/>
        </w:rPr>
      </w:pPr>
      <w:r>
        <w:rPr>
          <w:lang w:val="nl-BE"/>
        </w:rPr>
        <w:t xml:space="preserve">Ik zie, ik zie wat jij niet ziet… vanavond eten we frietjes van de frituur </w:t>
      </w:r>
      <w:r w:rsidRPr="00D96732">
        <w:rPr>
          <w:rFonts w:ascii="Segoe UI Emoji" w:eastAsia="Segoe UI Emoji" w:hAnsi="Segoe UI Emoji" w:cs="Segoe UI Emoji"/>
          <w:lang w:val="nl-BE"/>
        </w:rPr>
        <w:t>😊</w:t>
      </w:r>
      <w:r>
        <w:rPr>
          <w:lang w:val="nl-BE"/>
        </w:rPr>
        <w:t>.</w:t>
      </w:r>
    </w:p>
    <w:p w:rsidR="00D96732" w:rsidRDefault="00D96732">
      <w:pPr>
        <w:rPr>
          <w:lang w:val="nl-BE"/>
        </w:rPr>
      </w:pPr>
    </w:p>
    <w:p w:rsidR="00D96732" w:rsidRDefault="00D96732">
      <w:pPr>
        <w:rPr>
          <w:b/>
          <w:color w:val="FF0000"/>
          <w:u w:val="single"/>
          <w:lang w:val="nl-BE"/>
        </w:rPr>
      </w:pPr>
      <w:r w:rsidRPr="00D96732">
        <w:rPr>
          <w:b/>
          <w:color w:val="FF0000"/>
          <w:u w:val="single"/>
          <w:lang w:val="nl-BE"/>
        </w:rPr>
        <w:t>21 oktober</w:t>
      </w:r>
    </w:p>
    <w:p w:rsidR="00AA2F7F" w:rsidRDefault="004E1B8F" w:rsidP="00AA2F7F">
      <w:pPr>
        <w:rPr>
          <w:lang w:val="nl-NL"/>
        </w:rPr>
      </w:pPr>
      <w:r>
        <w:rPr>
          <w:lang w:val="nl-BE"/>
        </w:rPr>
        <w:t xml:space="preserve">Vandaag is het jammer genoeg geen </w:t>
      </w:r>
      <w:proofErr w:type="spellStart"/>
      <w:r>
        <w:rPr>
          <w:lang w:val="nl-BE"/>
        </w:rPr>
        <w:t>chiro</w:t>
      </w:r>
      <w:proofErr w:type="spellEnd"/>
      <w:r>
        <w:rPr>
          <w:lang w:val="nl-BE"/>
        </w:rPr>
        <w:t xml:space="preserve">, want jullie leiding is op </w:t>
      </w:r>
      <w:proofErr w:type="spellStart"/>
      <w:r>
        <w:rPr>
          <w:lang w:val="nl-BE"/>
        </w:rPr>
        <w:t>leidingsweekend</w:t>
      </w:r>
      <w:proofErr w:type="spellEnd"/>
      <w:r>
        <w:rPr>
          <w:lang w:val="nl-BE"/>
        </w:rPr>
        <w:t xml:space="preserve">. </w:t>
      </w:r>
    </w:p>
    <w:p w:rsidR="00AA2F7F" w:rsidRDefault="00AA2F7F" w:rsidP="00AA2F7F">
      <w:pPr>
        <w:rPr>
          <w:lang w:val="nl-NL"/>
        </w:rPr>
      </w:pPr>
    </w:p>
    <w:p w:rsidR="00D52007" w:rsidRDefault="00D52007" w:rsidP="00AA2F7F">
      <w:pPr>
        <w:rPr>
          <w:b/>
          <w:color w:val="FF0000"/>
          <w:u w:val="single"/>
          <w:lang w:val="nl-NL"/>
        </w:rPr>
      </w:pPr>
      <w:r w:rsidRPr="00D52007">
        <w:rPr>
          <w:b/>
          <w:color w:val="FF0000"/>
          <w:u w:val="single"/>
          <w:lang w:val="nl-NL"/>
        </w:rPr>
        <w:t>28 oktober</w:t>
      </w:r>
    </w:p>
    <w:p w:rsidR="00D52007" w:rsidRPr="00D52007" w:rsidRDefault="00D52007" w:rsidP="00AA2F7F">
      <w:pPr>
        <w:rPr>
          <w:lang w:val="nl-NL"/>
        </w:rPr>
      </w:pPr>
      <w:r>
        <w:rPr>
          <w:lang w:val="nl-NL"/>
        </w:rPr>
        <w:t>Wie wint er vandaag leiding of leden… spannend! Vandaag koken we zelf dus neem allemaal 5euro mee.</w:t>
      </w:r>
      <w:bookmarkStart w:id="0" w:name="_GoBack"/>
      <w:bookmarkEnd w:id="0"/>
    </w:p>
    <w:p w:rsidR="00AA2F7F" w:rsidRDefault="00AA2F7F" w:rsidP="00AA2F7F">
      <w:pPr>
        <w:rPr>
          <w:lang w:val="nl-NL"/>
        </w:rPr>
      </w:pPr>
    </w:p>
    <w:p w:rsidR="004E1B8F" w:rsidRDefault="004E1B8F" w:rsidP="00AA2F7F">
      <w:pPr>
        <w:rPr>
          <w:lang w:val="nl-NL"/>
        </w:rPr>
      </w:pPr>
    </w:p>
    <w:p w:rsidR="004E1B8F" w:rsidRDefault="004E1B8F" w:rsidP="00AA2F7F">
      <w:pPr>
        <w:rPr>
          <w:lang w:val="nl-NL"/>
        </w:rPr>
      </w:pPr>
    </w:p>
    <w:p w:rsidR="004E1B8F" w:rsidRPr="004E1B8F" w:rsidRDefault="004E1B8F" w:rsidP="00AA2F7F">
      <w:pPr>
        <w:rPr>
          <w:sz w:val="28"/>
          <w:szCs w:val="28"/>
          <w:lang w:val="nl-NL"/>
        </w:rPr>
      </w:pPr>
      <w:proofErr w:type="spellStart"/>
      <w:r>
        <w:rPr>
          <w:sz w:val="28"/>
          <w:szCs w:val="28"/>
          <w:lang w:val="nl-NL"/>
        </w:rPr>
        <w:t>xoxo</w:t>
      </w:r>
      <w:proofErr w:type="spellEnd"/>
      <w:r w:rsidRPr="004E1B8F">
        <w:rPr>
          <w:sz w:val="28"/>
          <w:szCs w:val="28"/>
          <w:lang w:val="nl-NL"/>
        </w:rPr>
        <w:t xml:space="preserve"> van jullie </w:t>
      </w:r>
      <w:proofErr w:type="spellStart"/>
      <w:r w:rsidRPr="004E1B8F">
        <w:rPr>
          <w:sz w:val="28"/>
          <w:szCs w:val="28"/>
          <w:lang w:val="nl-NL"/>
        </w:rPr>
        <w:t>megafantastischeongelooflijke</w:t>
      </w:r>
      <w:proofErr w:type="spellEnd"/>
      <w:r w:rsidRPr="004E1B8F">
        <w:rPr>
          <w:sz w:val="28"/>
          <w:szCs w:val="28"/>
          <w:lang w:val="nl-NL"/>
        </w:rPr>
        <w:t xml:space="preserve"> leiding</w:t>
      </w:r>
    </w:p>
    <w:p w:rsidR="00AA2F7F" w:rsidRDefault="00AA2F7F" w:rsidP="00AA2F7F">
      <w:pPr>
        <w:rPr>
          <w:lang w:val="nl-NL"/>
        </w:rPr>
      </w:pPr>
    </w:p>
    <w:p w:rsidR="004E1B8F" w:rsidRPr="004E1B8F" w:rsidRDefault="004E1B8F" w:rsidP="00AA2F7F">
      <w:pPr>
        <w:rPr>
          <w:sz w:val="28"/>
          <w:szCs w:val="28"/>
          <w:lang w:val="nl-NL"/>
        </w:rPr>
      </w:pPr>
      <w:proofErr w:type="spellStart"/>
      <w:r w:rsidRPr="004E1B8F">
        <w:rPr>
          <w:sz w:val="28"/>
          <w:szCs w:val="28"/>
          <w:lang w:val="nl-NL"/>
        </w:rPr>
        <w:t>Emmy</w:t>
      </w:r>
      <w:proofErr w:type="spellEnd"/>
      <w:r w:rsidRPr="004E1B8F">
        <w:rPr>
          <w:sz w:val="28"/>
          <w:szCs w:val="28"/>
          <w:lang w:val="nl-NL"/>
        </w:rPr>
        <w:t xml:space="preserve"> &amp; Sam</w:t>
      </w:r>
    </w:p>
    <w:sectPr w:rsidR="004E1B8F" w:rsidRPr="004E1B8F" w:rsidSect="005F4123">
      <w:headerReference w:type="even" r:id="rId6"/>
      <w:headerReference w:type="default" r:id="rId7"/>
      <w:footerReference w:type="even" r:id="rId8"/>
      <w:footerReference w:type="default" r:id="rId9"/>
      <w:headerReference w:type="first" r:id="rId10"/>
      <w:footerReference w:type="first" r:id="rId11"/>
      <w:pgSz w:w="11900" w:h="16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5DF" w:rsidRDefault="003565DF" w:rsidP="00A93275">
      <w:r>
        <w:separator/>
      </w:r>
    </w:p>
  </w:endnote>
  <w:endnote w:type="continuationSeparator" w:id="0">
    <w:p w:rsidR="003565DF" w:rsidRDefault="003565DF" w:rsidP="00A9327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Emoji">
    <w:altName w:val="Segoe UI Symbol"/>
    <w:charset w:val="00"/>
    <w:family w:val="swiss"/>
    <w:pitch w:val="variable"/>
    <w:sig w:usb0="00000003" w:usb1="02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F8" w:rsidRDefault="009A46F8">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F8" w:rsidRPr="00BC3B06" w:rsidRDefault="009A46F8" w:rsidP="00A93275">
    <w:pPr>
      <w:pStyle w:val="Voettekst"/>
      <w:tabs>
        <w:tab w:val="clear" w:pos="4320"/>
        <w:tab w:val="clear" w:pos="8640"/>
        <w:tab w:val="right" w:pos="9781"/>
      </w:tabs>
      <w:ind w:hanging="11"/>
      <w:rPr>
        <w:lang w:val="nl-NL"/>
      </w:rPr>
    </w:pPr>
    <w:r>
      <w:rPr>
        <w:rFonts w:eastAsia="Times New Roman" w:cs="Times New Roman"/>
        <w:noProof/>
        <w:lang w:val="nl-BE" w:eastAsia="nl-BE"/>
      </w:rPr>
      <w:drawing>
        <wp:anchor distT="0" distB="0" distL="114300" distR="114300" simplePos="0" relativeHeight="251660288" behindDoc="0" locked="0" layoutInCell="1" allowOverlap="1">
          <wp:simplePos x="0" y="0"/>
          <wp:positionH relativeFrom="column">
            <wp:posOffset>6286500</wp:posOffset>
          </wp:positionH>
          <wp:positionV relativeFrom="paragraph">
            <wp:posOffset>-46355</wp:posOffset>
          </wp:positionV>
          <wp:extent cx="342900" cy="366395"/>
          <wp:effectExtent l="0" t="0" r="12700" b="0"/>
          <wp:wrapNone/>
          <wp:docPr id="5" name="Picture 5" descr="ttp://www.underconsideration.com/brandnew/archives/facebook_logo_det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underconsideration.com/brandnew/archives/facebook_logo_detail.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2900" cy="366395"/>
                  </a:xfrm>
                  <a:prstGeom prst="rect">
                    <a:avLst/>
                  </a:prstGeom>
                  <a:noFill/>
                  <a:ln>
                    <a:noFill/>
                  </a:ln>
                </pic:spPr>
              </pic:pic>
            </a:graphicData>
          </a:graphic>
        </wp:anchor>
      </w:drawing>
    </w:r>
    <w:r w:rsidRPr="00BC3B06">
      <w:rPr>
        <w:lang w:val="nl-NL"/>
      </w:rPr>
      <w:tab/>
      <w:t>Meer info vindt u op onze website:</w:t>
    </w:r>
    <w:r w:rsidRPr="00BC3B06">
      <w:rPr>
        <w:lang w:val="nl-NL"/>
      </w:rPr>
      <w:tab/>
      <w:t>Wij zitten ook op Facebook!</w:t>
    </w:r>
    <w:r w:rsidRPr="00BC3B06">
      <w:rPr>
        <w:lang w:val="nl-NL"/>
      </w:rPr>
      <w:br/>
      <w:t>www.chirotomsam.be</w:t>
    </w:r>
    <w:r w:rsidRPr="00BC3B06">
      <w:rPr>
        <w:lang w:val="nl-NL"/>
      </w:rPr>
      <w:tab/>
      <w:t>Chiro TOM &amp; SAM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F8" w:rsidRDefault="009A46F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5DF" w:rsidRDefault="003565DF" w:rsidP="00A93275">
      <w:r>
        <w:separator/>
      </w:r>
    </w:p>
  </w:footnote>
  <w:footnote w:type="continuationSeparator" w:id="0">
    <w:p w:rsidR="003565DF" w:rsidRDefault="003565DF" w:rsidP="00A93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F8" w:rsidRDefault="009A46F8">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F8" w:rsidRDefault="007F3D38">
    <w:pPr>
      <w:pStyle w:val="Koptekst"/>
    </w:pPr>
    <w:r>
      <w:rPr>
        <w:noProof/>
        <w:lang w:val="nl-BE" w:eastAsia="nl-BE"/>
      </w:rPr>
      <w:drawing>
        <wp:anchor distT="0" distB="0" distL="114300" distR="114300" simplePos="0" relativeHeight="251666432" behindDoc="1" locked="0" layoutInCell="1" allowOverlap="1">
          <wp:simplePos x="0" y="0"/>
          <wp:positionH relativeFrom="column">
            <wp:posOffset>0</wp:posOffset>
          </wp:positionH>
          <wp:positionV relativeFrom="paragraph">
            <wp:posOffset>-240030</wp:posOffset>
          </wp:positionV>
          <wp:extent cx="68580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2">
                            <a14:imgEffect>
                              <a14:backgroundRemoval t="972" b="99121" l="0" r="1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85800" cy="685800"/>
                  </a:xfrm>
                  <a:prstGeom prst="rect">
                    <a:avLst/>
                  </a:prstGeom>
                </pic:spPr>
              </pic:pic>
            </a:graphicData>
          </a:graphic>
        </wp:anchor>
      </w:drawing>
    </w:r>
    <w:r w:rsidR="009A46F8" w:rsidRPr="00A93275">
      <w:rPr>
        <w:noProof/>
        <w:lang w:val="nl-BE" w:eastAsia="nl-BE"/>
      </w:rPr>
      <w:drawing>
        <wp:anchor distT="0" distB="0" distL="114300" distR="114300" simplePos="0" relativeHeight="251654144" behindDoc="0" locked="0" layoutInCell="1" allowOverlap="1">
          <wp:simplePos x="0" y="0"/>
          <wp:positionH relativeFrom="column">
            <wp:posOffset>4229100</wp:posOffset>
          </wp:positionH>
          <wp:positionV relativeFrom="paragraph">
            <wp:posOffset>-325120</wp:posOffset>
          </wp:positionV>
          <wp:extent cx="2388870"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5.gif"/>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88870" cy="81915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F8" w:rsidRDefault="009A46F8">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A93275"/>
    <w:rsid w:val="00045733"/>
    <w:rsid w:val="000B6548"/>
    <w:rsid w:val="00132709"/>
    <w:rsid w:val="00253447"/>
    <w:rsid w:val="00256137"/>
    <w:rsid w:val="003565DF"/>
    <w:rsid w:val="004E1B8F"/>
    <w:rsid w:val="0051214B"/>
    <w:rsid w:val="005F4123"/>
    <w:rsid w:val="00697023"/>
    <w:rsid w:val="006F7CF3"/>
    <w:rsid w:val="00721947"/>
    <w:rsid w:val="00730135"/>
    <w:rsid w:val="007A6B50"/>
    <w:rsid w:val="007D5DAF"/>
    <w:rsid w:val="007F3D38"/>
    <w:rsid w:val="008D1470"/>
    <w:rsid w:val="009140AC"/>
    <w:rsid w:val="00924B54"/>
    <w:rsid w:val="00933BDC"/>
    <w:rsid w:val="009A46F8"/>
    <w:rsid w:val="00A93275"/>
    <w:rsid w:val="00AA2F7F"/>
    <w:rsid w:val="00BC3B06"/>
    <w:rsid w:val="00C57AFB"/>
    <w:rsid w:val="00D52007"/>
    <w:rsid w:val="00D630CB"/>
    <w:rsid w:val="00D96732"/>
    <w:rsid w:val="00DF73DE"/>
    <w:rsid w:val="00E51C9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7AFB"/>
  </w:style>
  <w:style w:type="paragraph" w:styleId="Kop1">
    <w:name w:val="heading 1"/>
    <w:basedOn w:val="Standaard"/>
    <w:next w:val="Standaard"/>
    <w:link w:val="Kop1Char"/>
    <w:uiPriority w:val="9"/>
    <w:qFormat/>
    <w:rsid w:val="00AA2F7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3275"/>
    <w:pPr>
      <w:tabs>
        <w:tab w:val="center" w:pos="4320"/>
        <w:tab w:val="right" w:pos="8640"/>
      </w:tabs>
    </w:pPr>
  </w:style>
  <w:style w:type="character" w:customStyle="1" w:styleId="KoptekstChar">
    <w:name w:val="Koptekst Char"/>
    <w:basedOn w:val="Standaardalinea-lettertype"/>
    <w:link w:val="Koptekst"/>
    <w:uiPriority w:val="99"/>
    <w:rsid w:val="00A93275"/>
  </w:style>
  <w:style w:type="paragraph" w:styleId="Voettekst">
    <w:name w:val="footer"/>
    <w:basedOn w:val="Standaard"/>
    <w:link w:val="VoettekstChar"/>
    <w:uiPriority w:val="99"/>
    <w:unhideWhenUsed/>
    <w:rsid w:val="00A93275"/>
    <w:pPr>
      <w:tabs>
        <w:tab w:val="center" w:pos="4320"/>
        <w:tab w:val="right" w:pos="8640"/>
      </w:tabs>
    </w:pPr>
  </w:style>
  <w:style w:type="character" w:customStyle="1" w:styleId="VoettekstChar">
    <w:name w:val="Voettekst Char"/>
    <w:basedOn w:val="Standaardalinea-lettertype"/>
    <w:link w:val="Voettekst"/>
    <w:uiPriority w:val="99"/>
    <w:rsid w:val="00A93275"/>
  </w:style>
  <w:style w:type="character" w:styleId="Hyperlink">
    <w:name w:val="Hyperlink"/>
    <w:basedOn w:val="Standaardalinea-lettertype"/>
    <w:uiPriority w:val="99"/>
    <w:unhideWhenUsed/>
    <w:rsid w:val="00A93275"/>
    <w:rPr>
      <w:color w:val="0000FF" w:themeColor="hyperlink"/>
      <w:u w:val="single"/>
    </w:rPr>
  </w:style>
  <w:style w:type="character" w:styleId="GevolgdeHyperlink">
    <w:name w:val="FollowedHyperlink"/>
    <w:basedOn w:val="Standaardalinea-lettertype"/>
    <w:uiPriority w:val="99"/>
    <w:semiHidden/>
    <w:unhideWhenUsed/>
    <w:rsid w:val="00A93275"/>
    <w:rPr>
      <w:color w:val="800080" w:themeColor="followedHyperlink"/>
      <w:u w:val="single"/>
    </w:rPr>
  </w:style>
  <w:style w:type="paragraph" w:styleId="Ballontekst">
    <w:name w:val="Balloon Text"/>
    <w:basedOn w:val="Standaard"/>
    <w:link w:val="BallontekstChar"/>
    <w:uiPriority w:val="99"/>
    <w:semiHidden/>
    <w:unhideWhenUsed/>
    <w:rsid w:val="00A9327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93275"/>
    <w:rPr>
      <w:rFonts w:ascii="Lucida Grande" w:hAnsi="Lucida Grande" w:cs="Lucida Grande"/>
      <w:sz w:val="18"/>
      <w:szCs w:val="18"/>
    </w:rPr>
  </w:style>
  <w:style w:type="character" w:customStyle="1" w:styleId="Kop1Char">
    <w:name w:val="Kop 1 Char"/>
    <w:basedOn w:val="Standaardalinea-lettertype"/>
    <w:link w:val="Kop1"/>
    <w:uiPriority w:val="9"/>
    <w:rsid w:val="00AA2F7F"/>
    <w:rPr>
      <w:rFonts w:asciiTheme="majorHAnsi" w:eastAsiaTheme="majorEastAsia" w:hAnsiTheme="majorHAnsi" w:cstheme="majorBidi"/>
      <w:color w:val="365F91" w:themeColor="accent1" w:themeShade="BF"/>
      <w:sz w:val="32"/>
      <w:szCs w:val="32"/>
    </w:rPr>
  </w:style>
  <w:style w:type="paragraph" w:styleId="Titel">
    <w:name w:val="Title"/>
    <w:basedOn w:val="Standaard"/>
    <w:next w:val="Standaard"/>
    <w:link w:val="TitelChar"/>
    <w:uiPriority w:val="10"/>
    <w:qFormat/>
    <w:rsid w:val="00AA2F7F"/>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A2F7F"/>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3" Type="http://schemas.openxmlformats.org/officeDocument/2006/relationships/image" Target="media/image2.gif"/><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1345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UA</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Renders</dc:creator>
  <cp:lastModifiedBy>Janssens</cp:lastModifiedBy>
  <cp:revision>2</cp:revision>
  <cp:lastPrinted>2015-09-18T09:57:00Z</cp:lastPrinted>
  <dcterms:created xsi:type="dcterms:W3CDTF">2018-09-10T16:08:00Z</dcterms:created>
  <dcterms:modified xsi:type="dcterms:W3CDTF">2018-09-10T16:08:00Z</dcterms:modified>
</cp:coreProperties>
</file>