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58AE" w14:textId="0BC2AB6F" w:rsidR="006F7CF3" w:rsidRPr="00780831" w:rsidRDefault="00946C3B">
      <w:pPr>
        <w:rPr>
          <w:lang w:val="nl-BE"/>
        </w:rPr>
      </w:pPr>
      <w:r w:rsidRPr="00780831">
        <w:rPr>
          <w:lang w:val="nl-BE"/>
        </w:rPr>
        <w:t>Beste</w:t>
      </w:r>
      <w:r w:rsidR="00274346" w:rsidRPr="00780831">
        <w:rPr>
          <w:lang w:val="nl-BE"/>
        </w:rPr>
        <w:t xml:space="preserve"> ouders</w:t>
      </w:r>
    </w:p>
    <w:p w14:paraId="1A2461F2" w14:textId="77777777" w:rsidR="00274346" w:rsidRPr="00780831" w:rsidRDefault="00274346">
      <w:pPr>
        <w:rPr>
          <w:lang w:val="nl-BE"/>
        </w:rPr>
      </w:pPr>
    </w:p>
    <w:p w14:paraId="0274A9BA" w14:textId="57271E0D" w:rsidR="00274346" w:rsidRPr="00780831" w:rsidRDefault="00274346">
      <w:pPr>
        <w:rPr>
          <w:lang w:val="nl-BE"/>
        </w:rPr>
      </w:pPr>
      <w:r w:rsidRPr="00780831">
        <w:rPr>
          <w:lang w:val="nl-BE"/>
        </w:rPr>
        <w:t xml:space="preserve">Het begin van een nieuw chirojaar gaat alweer van start. Eventjes alle </w:t>
      </w:r>
      <w:r w:rsidR="00946C3B" w:rsidRPr="00780831">
        <w:rPr>
          <w:lang w:val="nl-BE"/>
        </w:rPr>
        <w:t>informati</w:t>
      </w:r>
      <w:r w:rsidRPr="00780831">
        <w:rPr>
          <w:lang w:val="nl-BE"/>
        </w:rPr>
        <w:t>e op een rijtje.</w:t>
      </w:r>
    </w:p>
    <w:p w14:paraId="400C1573" w14:textId="77777777" w:rsidR="00274346" w:rsidRPr="00780831" w:rsidRDefault="00274346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680"/>
        <w:gridCol w:w="1535"/>
        <w:gridCol w:w="1536"/>
        <w:gridCol w:w="1680"/>
      </w:tblGrid>
      <w:tr w:rsidR="00274346" w:rsidRPr="00F800AB" w14:paraId="40CCE807" w14:textId="77777777" w:rsidTr="00834FAA">
        <w:tc>
          <w:tcPr>
            <w:tcW w:w="4605" w:type="dxa"/>
            <w:gridSpan w:val="3"/>
          </w:tcPr>
          <w:p w14:paraId="494C512D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Chiro Tom: meisjes</w:t>
            </w:r>
            <w:r w:rsidRPr="00F800AB">
              <w:rPr>
                <w:b/>
                <w:sz w:val="24"/>
              </w:rPr>
              <w:br/>
              <w:t>Lange Bremstraat 24-26</w:t>
            </w:r>
          </w:p>
        </w:tc>
        <w:tc>
          <w:tcPr>
            <w:tcW w:w="4607" w:type="dxa"/>
            <w:gridSpan w:val="3"/>
          </w:tcPr>
          <w:p w14:paraId="0FD2FCA6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Chiro Sam: jongens</w:t>
            </w:r>
          </w:p>
          <w:p w14:paraId="2C3322DB" w14:textId="056A831A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Kwadeveldenstraat 26</w:t>
            </w:r>
          </w:p>
        </w:tc>
      </w:tr>
      <w:tr w:rsidR="00274346" w:rsidRPr="00F800AB" w14:paraId="76B1B8CE" w14:textId="77777777" w:rsidTr="00834FAA">
        <w:tc>
          <w:tcPr>
            <w:tcW w:w="1535" w:type="dxa"/>
          </w:tcPr>
          <w:p w14:paraId="0FEE1E6D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Afdeling</w:t>
            </w:r>
          </w:p>
        </w:tc>
        <w:tc>
          <w:tcPr>
            <w:tcW w:w="1535" w:type="dxa"/>
          </w:tcPr>
          <w:p w14:paraId="3D11F2D2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Uren</w:t>
            </w:r>
          </w:p>
        </w:tc>
        <w:tc>
          <w:tcPr>
            <w:tcW w:w="1535" w:type="dxa"/>
          </w:tcPr>
          <w:p w14:paraId="749D371B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Geboortejaar</w:t>
            </w:r>
          </w:p>
        </w:tc>
        <w:tc>
          <w:tcPr>
            <w:tcW w:w="1535" w:type="dxa"/>
          </w:tcPr>
          <w:p w14:paraId="4E57F853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Afdeling</w:t>
            </w:r>
          </w:p>
        </w:tc>
        <w:tc>
          <w:tcPr>
            <w:tcW w:w="1536" w:type="dxa"/>
          </w:tcPr>
          <w:p w14:paraId="1FDE6930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Uren</w:t>
            </w:r>
          </w:p>
        </w:tc>
        <w:tc>
          <w:tcPr>
            <w:tcW w:w="1536" w:type="dxa"/>
          </w:tcPr>
          <w:p w14:paraId="32761288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Geboortejaar</w:t>
            </w:r>
          </w:p>
        </w:tc>
      </w:tr>
      <w:tr w:rsidR="00274346" w:rsidRPr="00801D99" w14:paraId="6B02F519" w14:textId="77777777" w:rsidTr="00834FAA">
        <w:tc>
          <w:tcPr>
            <w:tcW w:w="1535" w:type="dxa"/>
          </w:tcPr>
          <w:p w14:paraId="1B0BA90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Speelclub</w:t>
            </w:r>
          </w:p>
        </w:tc>
        <w:tc>
          <w:tcPr>
            <w:tcW w:w="1535" w:type="dxa"/>
          </w:tcPr>
          <w:p w14:paraId="2960447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14u-17u30</w:t>
            </w:r>
          </w:p>
        </w:tc>
        <w:tc>
          <w:tcPr>
            <w:tcW w:w="1535" w:type="dxa"/>
          </w:tcPr>
          <w:p w14:paraId="6D304C2B" w14:textId="5A1E4E39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’11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9</w:t>
            </w:r>
          </w:p>
        </w:tc>
        <w:tc>
          <w:tcPr>
            <w:tcW w:w="1535" w:type="dxa"/>
          </w:tcPr>
          <w:p w14:paraId="70E708E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Speelclub</w:t>
            </w:r>
          </w:p>
        </w:tc>
        <w:tc>
          <w:tcPr>
            <w:tcW w:w="1536" w:type="dxa"/>
          </w:tcPr>
          <w:p w14:paraId="6A4C71EF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14u-17u45</w:t>
            </w:r>
          </w:p>
        </w:tc>
        <w:tc>
          <w:tcPr>
            <w:tcW w:w="1536" w:type="dxa"/>
          </w:tcPr>
          <w:p w14:paraId="11BBC1B5" w14:textId="67D99DB8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’11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9</w:t>
            </w:r>
          </w:p>
        </w:tc>
      </w:tr>
      <w:tr w:rsidR="00274346" w:rsidRPr="00801D99" w14:paraId="77D4F964" w14:textId="77777777" w:rsidTr="00834FAA">
        <w:tc>
          <w:tcPr>
            <w:tcW w:w="1535" w:type="dxa"/>
          </w:tcPr>
          <w:p w14:paraId="6B81B0B2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Kwiks</w:t>
            </w:r>
          </w:p>
        </w:tc>
        <w:tc>
          <w:tcPr>
            <w:tcW w:w="1535" w:type="dxa"/>
          </w:tcPr>
          <w:p w14:paraId="69649D2A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14u-17u30</w:t>
            </w:r>
          </w:p>
        </w:tc>
        <w:tc>
          <w:tcPr>
            <w:tcW w:w="1535" w:type="dxa"/>
          </w:tcPr>
          <w:p w14:paraId="53EE41E1" w14:textId="1DC8C899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’08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6</w:t>
            </w:r>
          </w:p>
        </w:tc>
        <w:tc>
          <w:tcPr>
            <w:tcW w:w="1535" w:type="dxa"/>
          </w:tcPr>
          <w:p w14:paraId="7662249C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Rakkers</w:t>
            </w:r>
          </w:p>
        </w:tc>
        <w:tc>
          <w:tcPr>
            <w:tcW w:w="1536" w:type="dxa"/>
          </w:tcPr>
          <w:p w14:paraId="2E2366A4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14u-17u45</w:t>
            </w:r>
          </w:p>
        </w:tc>
        <w:tc>
          <w:tcPr>
            <w:tcW w:w="1536" w:type="dxa"/>
          </w:tcPr>
          <w:p w14:paraId="1F255FB2" w14:textId="6A4C5A0B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’08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6</w:t>
            </w:r>
          </w:p>
        </w:tc>
      </w:tr>
      <w:tr w:rsidR="00274346" w:rsidRPr="00801D99" w14:paraId="1414CC6E" w14:textId="77777777" w:rsidTr="00834FAA">
        <w:tc>
          <w:tcPr>
            <w:tcW w:w="1535" w:type="dxa"/>
          </w:tcPr>
          <w:p w14:paraId="4070675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Tippers</w:t>
            </w:r>
          </w:p>
        </w:tc>
        <w:tc>
          <w:tcPr>
            <w:tcW w:w="1535" w:type="dxa"/>
          </w:tcPr>
          <w:p w14:paraId="333951B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3901B765" w14:textId="2404FEE3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’05</w:t>
            </w:r>
            <w:r w:rsidR="00274346" w:rsidRPr="00801D99">
              <w:rPr>
                <w:sz w:val="24"/>
              </w:rPr>
              <w:t xml:space="preserve"> – ‘</w:t>
            </w:r>
            <w:r w:rsidR="00780831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1535" w:type="dxa"/>
          </w:tcPr>
          <w:p w14:paraId="11E58193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Toppers</w:t>
            </w:r>
          </w:p>
        </w:tc>
        <w:tc>
          <w:tcPr>
            <w:tcW w:w="1536" w:type="dxa"/>
          </w:tcPr>
          <w:p w14:paraId="2CA89CC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5B923C01" w14:textId="1CCEBF9F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’05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4</w:t>
            </w:r>
          </w:p>
        </w:tc>
      </w:tr>
      <w:tr w:rsidR="00274346" w:rsidRPr="00801D99" w14:paraId="39DAE050" w14:textId="77777777" w:rsidTr="00834FAA">
        <w:tc>
          <w:tcPr>
            <w:tcW w:w="1535" w:type="dxa"/>
          </w:tcPr>
          <w:p w14:paraId="7CF3582C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Keti’s (gemengd)</w:t>
            </w:r>
          </w:p>
        </w:tc>
        <w:tc>
          <w:tcPr>
            <w:tcW w:w="1535" w:type="dxa"/>
          </w:tcPr>
          <w:p w14:paraId="1E8A836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42DEC939" w14:textId="68524833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’03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2</w:t>
            </w:r>
          </w:p>
        </w:tc>
        <w:tc>
          <w:tcPr>
            <w:tcW w:w="1535" w:type="dxa"/>
          </w:tcPr>
          <w:p w14:paraId="77DA7741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Keti’s (gemengd)</w:t>
            </w:r>
          </w:p>
        </w:tc>
        <w:tc>
          <w:tcPr>
            <w:tcW w:w="1536" w:type="dxa"/>
          </w:tcPr>
          <w:p w14:paraId="131DF9D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000779DE" w14:textId="27F6EB83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’03</w:t>
            </w:r>
            <w:r w:rsidR="00377244">
              <w:rPr>
                <w:sz w:val="24"/>
              </w:rPr>
              <w:t xml:space="preserve"> – ‘0</w:t>
            </w:r>
            <w:r>
              <w:rPr>
                <w:sz w:val="24"/>
              </w:rPr>
              <w:t>2</w:t>
            </w:r>
          </w:p>
        </w:tc>
      </w:tr>
      <w:tr w:rsidR="00274346" w:rsidRPr="00801D99" w14:paraId="2D4D9027" w14:textId="77777777" w:rsidTr="00834FAA">
        <w:tc>
          <w:tcPr>
            <w:tcW w:w="1535" w:type="dxa"/>
          </w:tcPr>
          <w:p w14:paraId="1CDC2C6A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Aspi’s (gemengd)</w:t>
            </w:r>
          </w:p>
        </w:tc>
        <w:tc>
          <w:tcPr>
            <w:tcW w:w="1535" w:type="dxa"/>
          </w:tcPr>
          <w:p w14:paraId="45A0AD55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40267304" w14:textId="49A74FF0" w:rsidR="00274346" w:rsidRPr="00801D99" w:rsidRDefault="00780831" w:rsidP="00834FAA">
            <w:pPr>
              <w:rPr>
                <w:sz w:val="24"/>
              </w:rPr>
            </w:pPr>
            <w:r>
              <w:rPr>
                <w:sz w:val="24"/>
              </w:rPr>
              <w:t>‘0</w:t>
            </w:r>
            <w:r w:rsidR="00315C23">
              <w:rPr>
                <w:sz w:val="24"/>
              </w:rPr>
              <w:t>1</w:t>
            </w:r>
          </w:p>
        </w:tc>
        <w:tc>
          <w:tcPr>
            <w:tcW w:w="1535" w:type="dxa"/>
          </w:tcPr>
          <w:p w14:paraId="1E1731D4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Aspi’s (gemengd)</w:t>
            </w:r>
          </w:p>
        </w:tc>
        <w:tc>
          <w:tcPr>
            <w:tcW w:w="1536" w:type="dxa"/>
          </w:tcPr>
          <w:p w14:paraId="7ADF4F8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63FAF31D" w14:textId="48308F27" w:rsidR="00274346" w:rsidRPr="00801D99" w:rsidRDefault="00377244" w:rsidP="00834FAA">
            <w:pPr>
              <w:rPr>
                <w:sz w:val="24"/>
              </w:rPr>
            </w:pPr>
            <w:r>
              <w:rPr>
                <w:sz w:val="24"/>
              </w:rPr>
              <w:t>‘0</w:t>
            </w:r>
            <w:r w:rsidR="00315C23">
              <w:rPr>
                <w:sz w:val="24"/>
              </w:rPr>
              <w:t>1</w:t>
            </w:r>
          </w:p>
        </w:tc>
      </w:tr>
    </w:tbl>
    <w:p w14:paraId="7E5CCDB3" w14:textId="77777777" w:rsidR="00274346" w:rsidRDefault="00274346"/>
    <w:p w14:paraId="6137C522" w14:textId="501199E2" w:rsidR="00274346" w:rsidRPr="00780831" w:rsidRDefault="00274346">
      <w:pPr>
        <w:rPr>
          <w:lang w:val="nl-BE"/>
        </w:rPr>
      </w:pPr>
      <w:r w:rsidRPr="00780831">
        <w:rPr>
          <w:lang w:val="nl-BE"/>
        </w:rPr>
        <w:t xml:space="preserve">Het lidgeld voor uw kind bedraagt 45euro. </w:t>
      </w:r>
      <w:r w:rsidR="00946C3B" w:rsidRPr="00780831">
        <w:rPr>
          <w:lang w:val="nl-BE"/>
        </w:rPr>
        <w:t xml:space="preserve"> </w:t>
      </w:r>
      <w:r w:rsidRPr="00780831">
        <w:rPr>
          <w:lang w:val="nl-BE"/>
        </w:rPr>
        <w:t>Wat zit hier allemaal in?</w:t>
      </w:r>
    </w:p>
    <w:p w14:paraId="32A65ADC" w14:textId="77777777" w:rsidR="00274346" w:rsidRPr="00780831" w:rsidRDefault="00274346">
      <w:pPr>
        <w:rPr>
          <w:lang w:val="nl-BE"/>
        </w:rPr>
      </w:pPr>
    </w:p>
    <w:p w14:paraId="7F06CDFF" w14:textId="4BE1F1E2" w:rsidR="00274346" w:rsidRPr="00780831" w:rsidRDefault="00274346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Uw kind wordt </w:t>
      </w:r>
      <w:r w:rsidRPr="00780831">
        <w:rPr>
          <w:b/>
          <w:lang w:val="nl-BE"/>
        </w:rPr>
        <w:t>aangesloten bij Chirojeugd Vlaanderen</w:t>
      </w:r>
      <w:r w:rsidRPr="00780831">
        <w:rPr>
          <w:lang w:val="nl-BE"/>
        </w:rPr>
        <w:t xml:space="preserve"> en is zo verzekerd tijdens chiro activiteiten, dus ook op kamp en op weekend.</w:t>
      </w:r>
    </w:p>
    <w:p w14:paraId="7D6B1C36" w14:textId="53CF22AA" w:rsidR="00274346" w:rsidRPr="00780831" w:rsidRDefault="00274346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U ontvangt een </w:t>
      </w:r>
      <w:r w:rsidRPr="00780831">
        <w:rPr>
          <w:b/>
          <w:lang w:val="nl-BE"/>
        </w:rPr>
        <w:t>chiro lidkaart</w:t>
      </w:r>
      <w:r w:rsidRPr="00780831">
        <w:rPr>
          <w:lang w:val="nl-BE"/>
        </w:rPr>
        <w:t xml:space="preserve"> die u 10% korting geeft op de creamix-artikelen van de chirowinkel Banier, Kipdorp 30</w:t>
      </w:r>
      <w:r w:rsidR="00946C3B" w:rsidRPr="00780831">
        <w:rPr>
          <w:lang w:val="nl-BE"/>
        </w:rPr>
        <w:t xml:space="preserve"> in</w:t>
      </w:r>
      <w:r w:rsidRPr="00780831">
        <w:rPr>
          <w:lang w:val="nl-BE"/>
        </w:rPr>
        <w:t xml:space="preserve"> Antwerpen.</w:t>
      </w:r>
    </w:p>
    <w:p w14:paraId="24A9427C" w14:textId="0A9507E6" w:rsidR="00274346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Uw kind krijgt elke zondag een lekker </w:t>
      </w:r>
      <w:r w:rsidRPr="00780831">
        <w:rPr>
          <w:b/>
          <w:lang w:val="nl-BE"/>
        </w:rPr>
        <w:t>vier-uurtje</w:t>
      </w:r>
      <w:r w:rsidRPr="00780831">
        <w:rPr>
          <w:lang w:val="nl-BE"/>
        </w:rPr>
        <w:t>.</w:t>
      </w:r>
    </w:p>
    <w:p w14:paraId="709D60B0" w14:textId="717DA2BB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Het </w:t>
      </w:r>
      <w:r w:rsidRPr="00780831">
        <w:rPr>
          <w:b/>
          <w:lang w:val="nl-BE"/>
        </w:rPr>
        <w:t>werken</w:t>
      </w:r>
      <w:r w:rsidRPr="00780831">
        <w:rPr>
          <w:lang w:val="nl-BE"/>
        </w:rPr>
        <w:t xml:space="preserve"> van electriciteit, water,… </w:t>
      </w:r>
      <w:r w:rsidRPr="00780831">
        <w:rPr>
          <w:b/>
          <w:lang w:val="nl-BE"/>
        </w:rPr>
        <w:t>van de lokalen</w:t>
      </w:r>
      <w:r w:rsidR="00377244" w:rsidRPr="00692FFE"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BD8CA54" wp14:editId="46D6F605">
            <wp:simplePos x="0" y="0"/>
            <wp:positionH relativeFrom="column">
              <wp:posOffset>8076565</wp:posOffset>
            </wp:positionH>
            <wp:positionV relativeFrom="paragraph">
              <wp:posOffset>514350</wp:posOffset>
            </wp:positionV>
            <wp:extent cx="1743710" cy="1743710"/>
            <wp:effectExtent l="0" t="0" r="8890" b="8890"/>
            <wp:wrapNone/>
            <wp:docPr id="4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7FEFAE" w14:textId="2AA01D48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Al het </w:t>
      </w:r>
      <w:r w:rsidRPr="00780831">
        <w:rPr>
          <w:b/>
          <w:lang w:val="nl-BE"/>
        </w:rPr>
        <w:t>materiaal</w:t>
      </w:r>
      <w:r w:rsidRPr="00780831">
        <w:rPr>
          <w:lang w:val="nl-BE"/>
        </w:rPr>
        <w:t xml:space="preserve"> om uw kind een leuke zondag middag te kunnen geven.</w:t>
      </w:r>
    </w:p>
    <w:p w14:paraId="1DAFBEC6" w14:textId="411DADC4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En als laatste uw kind </w:t>
      </w:r>
      <w:r w:rsidRPr="00780831">
        <w:rPr>
          <w:b/>
          <w:lang w:val="nl-BE"/>
        </w:rPr>
        <w:t>een super toffe chiro namiddag</w:t>
      </w:r>
      <w:r w:rsidRPr="00780831">
        <w:rPr>
          <w:lang w:val="nl-BE"/>
        </w:rPr>
        <w:t xml:space="preserve"> te geven.</w:t>
      </w:r>
    </w:p>
    <w:p w14:paraId="5B902E45" w14:textId="77777777" w:rsidR="00946C3B" w:rsidRPr="00780831" w:rsidRDefault="00946C3B" w:rsidP="00946C3B">
      <w:pPr>
        <w:rPr>
          <w:lang w:val="nl-BE"/>
        </w:rPr>
      </w:pPr>
    </w:p>
    <w:p w14:paraId="2AAD292E" w14:textId="1BA41FAD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Wij vragen u dan ook om het lidgeld van </w:t>
      </w:r>
      <w:r w:rsidRPr="00780831">
        <w:rPr>
          <w:b/>
          <w:lang w:val="nl-BE"/>
        </w:rPr>
        <w:t>45euro</w:t>
      </w:r>
      <w:r w:rsidRPr="00780831">
        <w:rPr>
          <w:lang w:val="nl-BE"/>
        </w:rPr>
        <w:t xml:space="preserve"> over te schijven op de </w:t>
      </w:r>
      <w:proofErr w:type="spellStart"/>
      <w:r w:rsidRPr="00780831">
        <w:rPr>
          <w:lang w:val="nl-BE"/>
        </w:rPr>
        <w:t>chiro</w:t>
      </w:r>
      <w:proofErr w:type="spellEnd"/>
      <w:r w:rsidRPr="00780831">
        <w:rPr>
          <w:lang w:val="nl-BE"/>
        </w:rPr>
        <w:t xml:space="preserve"> rekening voor </w:t>
      </w:r>
      <w:r w:rsidR="0041028E">
        <w:rPr>
          <w:b/>
          <w:lang w:val="nl-BE"/>
        </w:rPr>
        <w:t xml:space="preserve">9 </w:t>
      </w:r>
      <w:r w:rsidR="001C488B">
        <w:rPr>
          <w:b/>
          <w:lang w:val="nl-BE"/>
        </w:rPr>
        <w:t>oktober 201</w:t>
      </w:r>
      <w:r w:rsidR="00377244" w:rsidRPr="00692FFE"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A86FE2C" wp14:editId="67D1AA42">
            <wp:simplePos x="0" y="0"/>
            <wp:positionH relativeFrom="column">
              <wp:posOffset>7924165</wp:posOffset>
            </wp:positionH>
            <wp:positionV relativeFrom="paragraph">
              <wp:posOffset>-353060</wp:posOffset>
            </wp:positionV>
            <wp:extent cx="1743710" cy="1743710"/>
            <wp:effectExtent l="0" t="0" r="8890" b="8890"/>
            <wp:wrapNone/>
            <wp:docPr id="2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1028E">
        <w:rPr>
          <w:b/>
          <w:lang w:val="nl-BE"/>
        </w:rPr>
        <w:t>8</w:t>
      </w:r>
      <w:r w:rsidRPr="00780831">
        <w:rPr>
          <w:lang w:val="nl-BE"/>
        </w:rPr>
        <w:t>.</w:t>
      </w:r>
    </w:p>
    <w:p w14:paraId="5284A582" w14:textId="77777777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Wanneer wij het geld hebben ontvangen is uw kind verzekerd. </w:t>
      </w:r>
    </w:p>
    <w:p w14:paraId="34BBFF9E" w14:textId="45CE52F4" w:rsidR="00946C3B" w:rsidRPr="00780831" w:rsidRDefault="00946C3B" w:rsidP="00946C3B">
      <w:pPr>
        <w:rPr>
          <w:b/>
          <w:lang w:val="nl-BE"/>
        </w:rPr>
      </w:pPr>
      <w:r w:rsidRPr="00780831">
        <w:rPr>
          <w:b/>
          <w:lang w:val="nl-BE"/>
        </w:rPr>
        <w:t>Vergeet de naam en de afdeling van je kind(eren) niet te vermelden als u stort.</w:t>
      </w:r>
    </w:p>
    <w:p w14:paraId="1751359B" w14:textId="77777777" w:rsidR="00946C3B" w:rsidRPr="00780831" w:rsidRDefault="00946C3B" w:rsidP="00946C3B">
      <w:pPr>
        <w:rPr>
          <w:b/>
          <w:lang w:val="nl-BE"/>
        </w:rPr>
      </w:pPr>
    </w:p>
    <w:p w14:paraId="318BBF96" w14:textId="77777777" w:rsidR="00946C3B" w:rsidRPr="00780831" w:rsidRDefault="00946C3B" w:rsidP="0094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780831">
        <w:rPr>
          <w:b/>
          <w:lang w:val="nl-BE"/>
        </w:rPr>
        <w:t>Rekeningnummer:           BE06 0015 0345 3722</w:t>
      </w:r>
    </w:p>
    <w:p w14:paraId="2182426B" w14:textId="77777777" w:rsidR="00946C3B" w:rsidRPr="00780831" w:rsidRDefault="00946C3B" w:rsidP="00946C3B">
      <w:pPr>
        <w:rPr>
          <w:b/>
          <w:lang w:val="nl-BE"/>
        </w:rPr>
      </w:pPr>
    </w:p>
    <w:p w14:paraId="087D1A62" w14:textId="4C1697E7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In de chiro dragen wij een </w:t>
      </w:r>
      <w:r w:rsidRPr="00780831">
        <w:rPr>
          <w:b/>
          <w:lang w:val="nl-BE"/>
        </w:rPr>
        <w:t>uniform</w:t>
      </w:r>
      <w:r w:rsidRPr="00780831">
        <w:rPr>
          <w:lang w:val="nl-BE"/>
        </w:rPr>
        <w:t>. Dat wil zeggen een beige short/rok, een rode chiro t-shirt, een blauwe trui of hemd. Dit is allemaal te verkrijgen in de chirowinkel Banier. U kan ook een trui kopen van onze eigen chiro. Vraag er dan gewoon naar aan de leiding van uw kind.</w:t>
      </w:r>
    </w:p>
    <w:p w14:paraId="403E950F" w14:textId="77777777" w:rsidR="00EE1138" w:rsidRPr="00780831" w:rsidRDefault="00EE1138" w:rsidP="00946C3B">
      <w:pPr>
        <w:rPr>
          <w:lang w:val="nl-BE"/>
        </w:rPr>
      </w:pPr>
    </w:p>
    <w:p w14:paraId="3BE93365" w14:textId="25AA4A36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De leidingsploeg heeft er al heel veel zin in om iedereen van klein tot groot elke zondag te voorzien van amusement.</w:t>
      </w:r>
    </w:p>
    <w:p w14:paraId="490D7E12" w14:textId="77777777" w:rsidR="00EE1138" w:rsidRPr="00780831" w:rsidRDefault="00EE1138" w:rsidP="00946C3B">
      <w:pPr>
        <w:rPr>
          <w:lang w:val="nl-BE"/>
        </w:rPr>
      </w:pPr>
    </w:p>
    <w:p w14:paraId="18F1D01F" w14:textId="4951EABC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Aarzel niet om uw vra</w:t>
      </w:r>
      <w:r w:rsidR="003F303D" w:rsidRPr="00780831">
        <w:rPr>
          <w:lang w:val="nl-BE"/>
        </w:rPr>
        <w:t xml:space="preserve">gen te stellen, spreek maar iemand van de </w:t>
      </w:r>
      <w:r w:rsidRPr="00780831">
        <w:rPr>
          <w:lang w:val="nl-BE"/>
        </w:rPr>
        <w:t>leiding aan en die zal u graag verder helpen.</w:t>
      </w:r>
      <w:r w:rsidR="003F303D" w:rsidRPr="00780831">
        <w:rPr>
          <w:lang w:val="nl-BE"/>
        </w:rPr>
        <w:t xml:space="preserve"> </w:t>
      </w:r>
      <w:r w:rsidRPr="00780831">
        <w:rPr>
          <w:lang w:val="nl-BE"/>
        </w:rPr>
        <w:t xml:space="preserve">U kan voor alles ook terecht op onze site: </w:t>
      </w:r>
      <w:r w:rsidRPr="00780831">
        <w:rPr>
          <w:b/>
          <w:lang w:val="nl-BE"/>
        </w:rPr>
        <w:t>www.chirotomsam.be</w:t>
      </w:r>
    </w:p>
    <w:p w14:paraId="0EC4C1F4" w14:textId="77777777" w:rsidR="00EE1138" w:rsidRPr="00780831" w:rsidRDefault="00EE1138" w:rsidP="00946C3B">
      <w:pPr>
        <w:rPr>
          <w:lang w:val="nl-BE"/>
        </w:rPr>
      </w:pPr>
    </w:p>
    <w:p w14:paraId="29AAE3AC" w14:textId="2A1C43D2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Chirogroeten van de leidingsploeg van Chiro Tom&amp;Sam:</w:t>
      </w:r>
    </w:p>
    <w:p w14:paraId="6C2CFCAA" w14:textId="233962EA" w:rsidR="00946C3B" w:rsidRPr="0041028E" w:rsidRDefault="00315C23" w:rsidP="00946C3B">
      <w:pPr>
        <w:rPr>
          <w:lang w:val="fr-BE"/>
        </w:rPr>
      </w:pPr>
      <w:r w:rsidRPr="0041028E">
        <w:rPr>
          <w:lang w:val="fr-BE"/>
        </w:rPr>
        <w:t xml:space="preserve">Sam, Jill, Yasmina, </w:t>
      </w:r>
      <w:proofErr w:type="spellStart"/>
      <w:r w:rsidRPr="0041028E">
        <w:rPr>
          <w:lang w:val="fr-BE"/>
        </w:rPr>
        <w:t>Tuur</w:t>
      </w:r>
      <w:proofErr w:type="spellEnd"/>
      <w:r w:rsidRPr="0041028E">
        <w:rPr>
          <w:lang w:val="fr-BE"/>
        </w:rPr>
        <w:t xml:space="preserve">, </w:t>
      </w:r>
      <w:proofErr w:type="spellStart"/>
      <w:r w:rsidRPr="0041028E">
        <w:rPr>
          <w:lang w:val="fr-BE"/>
        </w:rPr>
        <w:t>Nim</w:t>
      </w:r>
      <w:bookmarkStart w:id="0" w:name="_GoBack"/>
      <w:bookmarkEnd w:id="0"/>
      <w:r w:rsidRPr="0041028E">
        <w:rPr>
          <w:lang w:val="fr-BE"/>
        </w:rPr>
        <w:t>ué</w:t>
      </w:r>
      <w:proofErr w:type="spellEnd"/>
      <w:r w:rsidRPr="0041028E">
        <w:rPr>
          <w:lang w:val="fr-BE"/>
        </w:rPr>
        <w:t xml:space="preserve">, Elise, Rani, Brent, Matthias, </w:t>
      </w:r>
      <w:proofErr w:type="spellStart"/>
      <w:r w:rsidRPr="0041028E">
        <w:rPr>
          <w:lang w:val="fr-BE"/>
        </w:rPr>
        <w:t>Tijs</w:t>
      </w:r>
      <w:proofErr w:type="spellEnd"/>
      <w:r w:rsidRPr="0041028E">
        <w:rPr>
          <w:lang w:val="fr-BE"/>
        </w:rPr>
        <w:t xml:space="preserve">, Hans, Dominika, </w:t>
      </w:r>
      <w:proofErr w:type="spellStart"/>
      <w:r w:rsidR="0041028E" w:rsidRPr="0041028E">
        <w:rPr>
          <w:lang w:val="fr-BE"/>
        </w:rPr>
        <w:t>Silke</w:t>
      </w:r>
      <w:proofErr w:type="spellEnd"/>
      <w:r w:rsidR="0041028E" w:rsidRPr="0041028E">
        <w:rPr>
          <w:lang w:val="fr-BE"/>
        </w:rPr>
        <w:t>, Emmy en</w:t>
      </w:r>
      <w:r w:rsidR="0041028E">
        <w:rPr>
          <w:lang w:val="fr-BE"/>
        </w:rPr>
        <w:t xml:space="preserve"> Berre</w:t>
      </w:r>
    </w:p>
    <w:sectPr w:rsidR="00946C3B" w:rsidRPr="0041028E" w:rsidSect="00A93275">
      <w:headerReference w:type="default" r:id="rId8"/>
      <w:footerReference w:type="default" r:id="rId9"/>
      <w:pgSz w:w="11900" w:h="16840"/>
      <w:pgMar w:top="184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784E" w14:textId="77777777" w:rsidR="00451DCB" w:rsidRDefault="00451DCB" w:rsidP="00A93275">
      <w:r>
        <w:separator/>
      </w:r>
    </w:p>
  </w:endnote>
  <w:endnote w:type="continuationSeparator" w:id="0">
    <w:p w14:paraId="70968898" w14:textId="77777777" w:rsidR="00451DCB" w:rsidRDefault="00451DCB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8DAD" w14:textId="77777777" w:rsidR="00A93275" w:rsidRPr="00780831" w:rsidRDefault="00A93275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BE"/>
      </w:rPr>
    </w:pPr>
    <w:r>
      <w:rPr>
        <w:rFonts w:eastAsia="Times New Roman" w:cs="Times New Roman"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49D77135" wp14:editId="691EEB92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831">
      <w:rPr>
        <w:lang w:val="nl-BE"/>
      </w:rPr>
      <w:tab/>
      <w:t>Meer info vindt u op onze website:</w:t>
    </w:r>
    <w:r w:rsidRPr="00780831">
      <w:rPr>
        <w:lang w:val="nl-BE"/>
      </w:rPr>
      <w:tab/>
      <w:t>Wij zitten ook op Facebook!</w:t>
    </w:r>
    <w:r w:rsidRPr="00780831">
      <w:rPr>
        <w:lang w:val="nl-BE"/>
      </w:rPr>
      <w:br/>
      <w:t>www.chirotomsam.be</w:t>
    </w:r>
    <w:r w:rsidRPr="00780831">
      <w:rPr>
        <w:lang w:val="nl-BE"/>
      </w:rPr>
      <w:tab/>
      <w:t>Chiro TOM &amp; 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F9F70" w14:textId="77777777" w:rsidR="00451DCB" w:rsidRDefault="00451DCB" w:rsidP="00A93275">
      <w:r>
        <w:separator/>
      </w:r>
    </w:p>
  </w:footnote>
  <w:footnote w:type="continuationSeparator" w:id="0">
    <w:p w14:paraId="53CB6AD5" w14:textId="77777777" w:rsidR="00451DCB" w:rsidRDefault="00451DCB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A711" w14:textId="20F243E1" w:rsidR="00A93275" w:rsidRDefault="0037724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3B2CCD59" wp14:editId="24B6C397">
          <wp:simplePos x="0" y="0"/>
          <wp:positionH relativeFrom="column">
            <wp:posOffset>5465445</wp:posOffset>
          </wp:positionH>
          <wp:positionV relativeFrom="paragraph">
            <wp:posOffset>-250190</wp:posOffset>
          </wp:positionV>
          <wp:extent cx="1163948" cy="1167763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48" cy="116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1D2AFC1F" wp14:editId="15170316">
          <wp:simplePos x="0" y="0"/>
          <wp:positionH relativeFrom="column">
            <wp:posOffset>8076565</wp:posOffset>
          </wp:positionH>
          <wp:positionV relativeFrom="paragraph">
            <wp:posOffset>5216525</wp:posOffset>
          </wp:positionV>
          <wp:extent cx="1743710" cy="1743710"/>
          <wp:effectExtent l="0" t="0" r="8890" b="8890"/>
          <wp:wrapNone/>
          <wp:docPr id="6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93275" w:rsidRPr="00A93275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5C88917C" wp14:editId="7E423462">
          <wp:simplePos x="0" y="0"/>
          <wp:positionH relativeFrom="column">
            <wp:posOffset>228600</wp:posOffset>
          </wp:positionH>
          <wp:positionV relativeFrom="paragraph">
            <wp:posOffset>-96520</wp:posOffset>
          </wp:positionV>
          <wp:extent cx="644525" cy="647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di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56D7D1A" wp14:editId="0922C3A4">
          <wp:simplePos x="0" y="0"/>
          <wp:positionH relativeFrom="column">
            <wp:posOffset>7924165</wp:posOffset>
          </wp:positionH>
          <wp:positionV relativeFrom="paragraph">
            <wp:posOffset>5064125</wp:posOffset>
          </wp:positionV>
          <wp:extent cx="1743710" cy="1743710"/>
          <wp:effectExtent l="0" t="0" r="8890" b="8890"/>
          <wp:wrapNone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F0E"/>
    <w:multiLevelType w:val="hybridMultilevel"/>
    <w:tmpl w:val="CDEA075C"/>
    <w:lvl w:ilvl="0" w:tplc="DE3C37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75"/>
    <w:rsid w:val="00095D6B"/>
    <w:rsid w:val="00132709"/>
    <w:rsid w:val="001A2158"/>
    <w:rsid w:val="001C488B"/>
    <w:rsid w:val="00274346"/>
    <w:rsid w:val="00315C23"/>
    <w:rsid w:val="00344E48"/>
    <w:rsid w:val="00377244"/>
    <w:rsid w:val="003F303D"/>
    <w:rsid w:val="003F5760"/>
    <w:rsid w:val="0041028E"/>
    <w:rsid w:val="00410C1C"/>
    <w:rsid w:val="00451DCB"/>
    <w:rsid w:val="00542B0E"/>
    <w:rsid w:val="00566538"/>
    <w:rsid w:val="006F7CF3"/>
    <w:rsid w:val="00780831"/>
    <w:rsid w:val="00941DE6"/>
    <w:rsid w:val="00946C3B"/>
    <w:rsid w:val="009E478C"/>
    <w:rsid w:val="00A93275"/>
    <w:rsid w:val="00B3165A"/>
    <w:rsid w:val="00DF62B4"/>
    <w:rsid w:val="00EC0C5F"/>
    <w:rsid w:val="00EE1138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17B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74346"/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Renders</dc:creator>
  <cp:lastModifiedBy>Dominika Kruszewska</cp:lastModifiedBy>
  <cp:revision>2</cp:revision>
  <cp:lastPrinted>2014-11-17T16:33:00Z</cp:lastPrinted>
  <dcterms:created xsi:type="dcterms:W3CDTF">2018-08-27T11:49:00Z</dcterms:created>
  <dcterms:modified xsi:type="dcterms:W3CDTF">2018-08-27T11:49:00Z</dcterms:modified>
</cp:coreProperties>
</file>