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54FC2" w14:textId="115E687E" w:rsidR="000E13CF" w:rsidRDefault="00382DB9" w:rsidP="000E13CF">
      <w:r>
        <w:rPr>
          <w:noProof/>
        </w:rPr>
        <w:drawing>
          <wp:anchor distT="0" distB="0" distL="114300" distR="114300" simplePos="0" relativeHeight="251666432" behindDoc="1" locked="0" layoutInCell="1" allowOverlap="1" wp14:anchorId="491C288B" wp14:editId="423B64D7">
            <wp:simplePos x="0" y="0"/>
            <wp:positionH relativeFrom="margin">
              <wp:posOffset>4650978</wp:posOffset>
            </wp:positionH>
            <wp:positionV relativeFrom="paragraph">
              <wp:posOffset>-701675</wp:posOffset>
            </wp:positionV>
            <wp:extent cx="1558687" cy="1524000"/>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0294" cy="1545126"/>
                    </a:xfrm>
                    <a:prstGeom prst="rect">
                      <a:avLst/>
                    </a:prstGeom>
                  </pic:spPr>
                </pic:pic>
              </a:graphicData>
            </a:graphic>
            <wp14:sizeRelH relativeFrom="page">
              <wp14:pctWidth>0</wp14:pctWidth>
            </wp14:sizeRelH>
            <wp14:sizeRelV relativeFrom="page">
              <wp14:pctHeight>0</wp14:pctHeight>
            </wp14:sizeRelV>
          </wp:anchor>
        </w:drawing>
      </w:r>
    </w:p>
    <w:p w14:paraId="41C18ED5" w14:textId="34A3FEDA" w:rsidR="000E13CF" w:rsidRDefault="000E13CF" w:rsidP="000E13CF"/>
    <w:p w14:paraId="3991548D" w14:textId="06BBB104" w:rsidR="000E13CF" w:rsidRDefault="000E13CF" w:rsidP="000E13CF"/>
    <w:p w14:paraId="17657087" w14:textId="1249340B" w:rsidR="000E13CF" w:rsidRDefault="000E13CF" w:rsidP="000E13CF"/>
    <w:p w14:paraId="299AB393" w14:textId="13C35D9B" w:rsidR="000E13CF" w:rsidRPr="00A02B5A" w:rsidRDefault="000E13CF" w:rsidP="000E13CF">
      <w:pPr>
        <w:rPr>
          <w:lang w:val="nl-NL"/>
        </w:rPr>
      </w:pPr>
      <w:r w:rsidRPr="00A02B5A">
        <w:rPr>
          <w:lang w:val="nl-NL"/>
        </w:rPr>
        <w:t>Beste ouders en leden</w:t>
      </w:r>
    </w:p>
    <w:p w14:paraId="2EE7E1A6" w14:textId="77777777" w:rsidR="000E13CF" w:rsidRPr="00A02B5A" w:rsidRDefault="000E13CF" w:rsidP="000E13CF">
      <w:pPr>
        <w:rPr>
          <w:lang w:val="nl-NL"/>
        </w:rPr>
      </w:pPr>
    </w:p>
    <w:p w14:paraId="10C86F94" w14:textId="245A2333" w:rsidR="000E13CF" w:rsidRPr="00A02B5A" w:rsidRDefault="000E13CF" w:rsidP="000E13CF">
      <w:pPr>
        <w:rPr>
          <w:lang w:val="nl-NL"/>
        </w:rPr>
      </w:pPr>
      <w:r w:rsidRPr="00A02B5A">
        <w:rPr>
          <w:lang w:val="nl-NL"/>
        </w:rPr>
        <w:t xml:space="preserve">Zondag </w:t>
      </w:r>
      <w:r w:rsidR="00382DB9">
        <w:rPr>
          <w:lang w:val="nl-NL"/>
        </w:rPr>
        <w:t>11</w:t>
      </w:r>
      <w:r w:rsidRPr="00A02B5A">
        <w:rPr>
          <w:lang w:val="nl-NL"/>
        </w:rPr>
        <w:t xml:space="preserve"> februari is het een heel speciale zondag, want we gaan samen met Sp</w:t>
      </w:r>
      <w:r w:rsidR="00D944F8" w:rsidRPr="00A02B5A">
        <w:rPr>
          <w:lang w:val="nl-NL"/>
        </w:rPr>
        <w:t>eelclub, Kwiks en Rakkers carnav</w:t>
      </w:r>
      <w:r w:rsidRPr="00A02B5A">
        <w:rPr>
          <w:lang w:val="nl-NL"/>
        </w:rPr>
        <w:t xml:space="preserve">al vieren. </w:t>
      </w:r>
    </w:p>
    <w:p w14:paraId="746D452C" w14:textId="6209302C" w:rsidR="000E13CF" w:rsidRPr="00A02B5A" w:rsidRDefault="000E13CF" w:rsidP="000E13CF">
      <w:pPr>
        <w:rPr>
          <w:lang w:val="nl-NL"/>
        </w:rPr>
      </w:pPr>
    </w:p>
    <w:p w14:paraId="1F03A2F8" w14:textId="65EB6908" w:rsidR="000E13CF" w:rsidRPr="00A02B5A" w:rsidRDefault="000E13CF" w:rsidP="000E13CF">
      <w:pPr>
        <w:rPr>
          <w:lang w:val="nl-NL"/>
        </w:rPr>
      </w:pPr>
      <w:r w:rsidRPr="00A02B5A">
        <w:rPr>
          <w:lang w:val="nl-NL"/>
        </w:rPr>
        <w:t xml:space="preserve">We verzamelen allemaal (ook de meisjes) om </w:t>
      </w:r>
      <w:r w:rsidRPr="00A02B5A">
        <w:rPr>
          <w:b/>
          <w:lang w:val="nl-NL"/>
        </w:rPr>
        <w:t>14 uur aan Chiro SAM</w:t>
      </w:r>
      <w:r w:rsidRPr="00A02B5A">
        <w:rPr>
          <w:lang w:val="nl-NL"/>
        </w:rPr>
        <w:t xml:space="preserve"> in de Kwadeveldenstraat. Nadien gaan we met zijn allen naar Chiro TOM in de Lange</w:t>
      </w:r>
      <w:r w:rsidR="00A02B5A">
        <w:rPr>
          <w:lang w:val="nl-NL"/>
        </w:rPr>
        <w:t xml:space="preserve"> B</w:t>
      </w:r>
      <w:r w:rsidRPr="00A02B5A">
        <w:rPr>
          <w:lang w:val="nl-NL"/>
        </w:rPr>
        <w:t xml:space="preserve">remstraat om te genieten van lekkere pannenkoeken! De ouders mogen hun kinderen (dus ook de jongens) om </w:t>
      </w:r>
      <w:r w:rsidRPr="00A02B5A">
        <w:rPr>
          <w:b/>
          <w:lang w:val="nl-NL"/>
        </w:rPr>
        <w:t>17u30 aan Chiro TOM</w:t>
      </w:r>
      <w:r w:rsidRPr="00A02B5A">
        <w:rPr>
          <w:lang w:val="nl-NL"/>
        </w:rPr>
        <w:t xml:space="preserve"> komen afhalen.</w:t>
      </w:r>
    </w:p>
    <w:p w14:paraId="698FD2D7" w14:textId="77777777" w:rsidR="000E13CF" w:rsidRPr="00A02B5A" w:rsidRDefault="000E13CF" w:rsidP="000E13CF">
      <w:pPr>
        <w:rPr>
          <w:lang w:val="nl-NL"/>
        </w:rPr>
      </w:pPr>
    </w:p>
    <w:p w14:paraId="4D987EA3" w14:textId="23700F97" w:rsidR="000E13CF" w:rsidRPr="0070101A" w:rsidRDefault="000E13CF" w:rsidP="000E13CF">
      <w:pPr>
        <w:rPr>
          <w:lang w:val="nl-NL"/>
        </w:rPr>
      </w:pPr>
      <w:r w:rsidRPr="00A02B5A">
        <w:rPr>
          <w:lang w:val="nl-NL"/>
        </w:rPr>
        <w:t xml:space="preserve">Om ervoor te zorgen dat de leiding niet alle pannenkoeken zelf moet bakken, willen wij vragen of er ouders zijn die het zien zitten om een handje te helpen. Wat wil dit zeggen? Je bakt thuis pannenkoeken die je dan om 14 uur aan de leiding kan overhandigen. Heb je hier interesse in vul dan het </w:t>
      </w:r>
      <w:r w:rsidRPr="0070101A">
        <w:rPr>
          <w:lang w:val="nl-NL"/>
        </w:rPr>
        <w:t>onderstaand</w:t>
      </w:r>
      <w:r w:rsidRPr="00A02B5A">
        <w:rPr>
          <w:lang w:val="nl-NL"/>
        </w:rPr>
        <w:t xml:space="preserve"> strookje in en geef dit zo snel mogelijk af aan de leiding of mail na</w:t>
      </w:r>
      <w:r w:rsidR="0070101A">
        <w:rPr>
          <w:lang w:val="nl-NL"/>
        </w:rPr>
        <w:t xml:space="preserve">ar </w:t>
      </w:r>
      <w:hyperlink r:id="rId8" w:history="1">
        <w:r w:rsidR="0070101A" w:rsidRPr="006544CE">
          <w:rPr>
            <w:rStyle w:val="Hyperlink"/>
            <w:lang w:val="nl-NL"/>
          </w:rPr>
          <w:t>elise.baelus@live.com</w:t>
        </w:r>
      </w:hyperlink>
      <w:r w:rsidR="00A02B5A">
        <w:rPr>
          <w:lang w:val="nl-NL"/>
        </w:rPr>
        <w:t>.</w:t>
      </w:r>
      <w:r w:rsidR="0070101A">
        <w:rPr>
          <w:lang w:val="nl-NL"/>
        </w:rPr>
        <w:t xml:space="preserve"> U mag ook een berichtje sturen naar de nummer 0477 08 98 82. </w:t>
      </w:r>
      <w:bookmarkStart w:id="0" w:name="_GoBack"/>
      <w:bookmarkEnd w:id="0"/>
    </w:p>
    <w:p w14:paraId="6E3F08B5" w14:textId="77777777" w:rsidR="000E13CF" w:rsidRPr="0070101A" w:rsidRDefault="000E13CF" w:rsidP="000E13CF">
      <w:pPr>
        <w:rPr>
          <w:lang w:val="nl-NL"/>
        </w:rPr>
      </w:pPr>
    </w:p>
    <w:p w14:paraId="033DEB43" w14:textId="36A36BDF" w:rsidR="000E13CF" w:rsidRPr="00A02B5A" w:rsidRDefault="000E13CF" w:rsidP="000E13CF">
      <w:pPr>
        <w:rPr>
          <w:lang w:val="nl-NL"/>
        </w:rPr>
      </w:pPr>
      <w:r w:rsidRPr="00A02B5A">
        <w:rPr>
          <w:lang w:val="nl-NL"/>
        </w:rPr>
        <w:t>Neem ook zoveel mogelijk vriendjes en vriendinnetjes mee, zodat het een nog leukere dag wordt! Hopelijk blijven die vriendjes dan</w:t>
      </w:r>
      <w:r w:rsidR="00D0563F" w:rsidRPr="00A02B5A">
        <w:rPr>
          <w:lang w:val="nl-NL"/>
        </w:rPr>
        <w:t xml:space="preserve"> nog lang in de C</w:t>
      </w:r>
      <w:r w:rsidRPr="00A02B5A">
        <w:rPr>
          <w:lang w:val="nl-NL"/>
        </w:rPr>
        <w:t>hiro!</w:t>
      </w:r>
    </w:p>
    <w:p w14:paraId="79772534" w14:textId="77777777" w:rsidR="00D944F8" w:rsidRPr="00A02B5A" w:rsidRDefault="00D944F8" w:rsidP="000E13CF">
      <w:pPr>
        <w:rPr>
          <w:lang w:val="nl-NL"/>
        </w:rPr>
      </w:pPr>
    </w:p>
    <w:p w14:paraId="6ADB411D" w14:textId="27707465" w:rsidR="000E13CF" w:rsidRPr="00A02B5A" w:rsidRDefault="000E13CF" w:rsidP="000E13CF">
      <w:pPr>
        <w:rPr>
          <w:lang w:val="nl-NL"/>
        </w:rPr>
      </w:pPr>
      <w:r w:rsidRPr="00A02B5A">
        <w:rPr>
          <w:lang w:val="nl-NL"/>
        </w:rPr>
        <w:t xml:space="preserve">Tot slot het allerbelangrijkste: </w:t>
      </w:r>
      <w:r w:rsidRPr="00A02B5A">
        <w:rPr>
          <w:b/>
          <w:lang w:val="nl-NL"/>
        </w:rPr>
        <w:t>kom allemaal verkleed als een supergek carnaval</w:t>
      </w:r>
      <w:r w:rsidR="00A02B5A">
        <w:rPr>
          <w:b/>
          <w:lang w:val="nl-NL"/>
        </w:rPr>
        <w:t>s</w:t>
      </w:r>
      <w:r w:rsidRPr="00A02B5A">
        <w:rPr>
          <w:b/>
          <w:lang w:val="nl-NL"/>
        </w:rPr>
        <w:t>wezen!</w:t>
      </w:r>
      <w:r w:rsidRPr="00A02B5A">
        <w:rPr>
          <w:noProof/>
          <w:lang w:val="nl-NL" w:eastAsia="nl-NL"/>
        </w:rPr>
        <w:t xml:space="preserve"> </w:t>
      </w:r>
      <w:r w:rsidRPr="00A02B5A">
        <w:rPr>
          <w:lang w:val="nl-NL"/>
        </w:rPr>
        <w:t xml:space="preserve"> </w:t>
      </w:r>
    </w:p>
    <w:p w14:paraId="785DE4CD" w14:textId="77777777" w:rsidR="000E13CF" w:rsidRPr="00A02B5A" w:rsidRDefault="000E13CF" w:rsidP="000E13CF">
      <w:pPr>
        <w:rPr>
          <w:lang w:val="nl-NL"/>
        </w:rPr>
      </w:pPr>
    </w:p>
    <w:p w14:paraId="451F82A2" w14:textId="77777777" w:rsidR="000E13CF" w:rsidRPr="00A02B5A" w:rsidRDefault="000E13CF" w:rsidP="000E13CF">
      <w:pPr>
        <w:rPr>
          <w:lang w:val="nl-NL"/>
        </w:rPr>
      </w:pPr>
      <w:r w:rsidRPr="00A02B5A">
        <w:rPr>
          <w:lang w:val="nl-NL"/>
        </w:rPr>
        <w:t>Wij kijken alvast uit naar een knotsgekke dag!</w:t>
      </w:r>
      <w:r w:rsidR="00CB20E7" w:rsidRPr="00A02B5A">
        <w:rPr>
          <w:rFonts w:ascii="Helvetica" w:hAnsi="Helvetica" w:cs="Helvetica"/>
          <w:noProof/>
          <w:lang w:val="nl-NL" w:eastAsia="nl-NL"/>
        </w:rPr>
        <w:t xml:space="preserve"> </w:t>
      </w:r>
    </w:p>
    <w:p w14:paraId="64E36BEC" w14:textId="77777777" w:rsidR="000E13CF" w:rsidRPr="00A02B5A" w:rsidRDefault="000E13CF" w:rsidP="000E13CF">
      <w:pPr>
        <w:rPr>
          <w:lang w:val="nl-NL"/>
        </w:rPr>
      </w:pPr>
    </w:p>
    <w:p w14:paraId="03B02C3B" w14:textId="24BF91C9" w:rsidR="000E13CF" w:rsidRPr="00A02B5A" w:rsidRDefault="000E13CF" w:rsidP="000E13CF">
      <w:pPr>
        <w:rPr>
          <w:lang w:val="nl-NL"/>
        </w:rPr>
      </w:pPr>
      <w:r w:rsidRPr="00A02B5A">
        <w:rPr>
          <w:lang w:val="nl-NL"/>
        </w:rPr>
        <w:t>De</w:t>
      </w:r>
      <w:r w:rsidR="00D944F8" w:rsidRPr="00A02B5A">
        <w:rPr>
          <w:lang w:val="nl-NL"/>
        </w:rPr>
        <w:t xml:space="preserve"> leidingsploeg van Chiro TOM</w:t>
      </w:r>
      <w:r w:rsidR="00A02B5A">
        <w:rPr>
          <w:lang w:val="nl-NL"/>
        </w:rPr>
        <w:t xml:space="preserve"> </w:t>
      </w:r>
      <w:r w:rsidR="00D944F8" w:rsidRPr="00A02B5A">
        <w:rPr>
          <w:lang w:val="nl-NL"/>
        </w:rPr>
        <w:t>&amp;</w:t>
      </w:r>
      <w:r w:rsidR="00A02B5A">
        <w:rPr>
          <w:lang w:val="nl-NL"/>
        </w:rPr>
        <w:t xml:space="preserve"> </w:t>
      </w:r>
      <w:r w:rsidR="00D944F8" w:rsidRPr="00A02B5A">
        <w:rPr>
          <w:lang w:val="nl-NL"/>
        </w:rPr>
        <w:t>SAM</w:t>
      </w:r>
      <w:r w:rsidRPr="00A02B5A">
        <w:rPr>
          <w:lang w:val="nl-NL"/>
        </w:rPr>
        <w:t>.</w:t>
      </w:r>
    </w:p>
    <w:p w14:paraId="189D91B4" w14:textId="77777777" w:rsidR="000E13CF" w:rsidRPr="00A02B5A" w:rsidRDefault="00CB20E7" w:rsidP="000E13CF">
      <w:pPr>
        <w:rPr>
          <w:lang w:val="nl-NL"/>
        </w:rPr>
      </w:pPr>
      <w:r w:rsidRPr="00A02B5A">
        <w:rPr>
          <w:lang w:val="nl-NL"/>
        </w:rPr>
        <w:t xml:space="preserve">                                                                               </w:t>
      </w:r>
    </w:p>
    <w:p w14:paraId="6FEB57B1" w14:textId="77777777" w:rsidR="00CB20E7" w:rsidRPr="00A02B5A" w:rsidRDefault="00CB20E7" w:rsidP="000E13CF">
      <w:pPr>
        <w:rPr>
          <w:lang w:val="nl-NL"/>
        </w:rPr>
      </w:pPr>
    </w:p>
    <w:p w14:paraId="32900F12" w14:textId="77777777" w:rsidR="00CB20E7" w:rsidRPr="00A02B5A" w:rsidRDefault="00CB20E7" w:rsidP="000E13CF">
      <w:pPr>
        <w:rPr>
          <w:lang w:val="nl-NL"/>
        </w:rPr>
      </w:pPr>
    </w:p>
    <w:p w14:paraId="5B9F036C" w14:textId="77777777" w:rsidR="000E13CF" w:rsidRPr="00A02B5A" w:rsidRDefault="000E13CF" w:rsidP="000E13CF">
      <w:pPr>
        <w:rPr>
          <w:lang w:val="nl-NL"/>
        </w:rPr>
      </w:pPr>
      <w:r>
        <w:rPr>
          <w:noProof/>
          <w:lang w:val="nl-NL" w:eastAsia="nl-NL"/>
        </w:rPr>
        <mc:AlternateContent>
          <mc:Choice Requires="wps">
            <w:drawing>
              <wp:anchor distT="0" distB="0" distL="114300" distR="114300" simplePos="0" relativeHeight="251659264" behindDoc="0" locked="0" layoutInCell="1" allowOverlap="1" wp14:anchorId="0FCAFAFD" wp14:editId="790B6F9C">
                <wp:simplePos x="0" y="0"/>
                <wp:positionH relativeFrom="column">
                  <wp:posOffset>-800100</wp:posOffset>
                </wp:positionH>
                <wp:positionV relativeFrom="paragraph">
                  <wp:posOffset>154940</wp:posOffset>
                </wp:positionV>
                <wp:extent cx="7315200" cy="0"/>
                <wp:effectExtent l="0" t="0" r="25400" b="25400"/>
                <wp:wrapNone/>
                <wp:docPr id="14" name="Rechte verbindingslijn 14"/>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F132FE" id="Rechte verbindingslijn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2.2pt" to="51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" strokecolor="black [3040]"/>
            </w:pict>
          </mc:Fallback>
        </mc:AlternateContent>
      </w:r>
    </w:p>
    <w:p w14:paraId="7E5336EC" w14:textId="77777777" w:rsidR="000E13CF" w:rsidRPr="00A02B5A" w:rsidRDefault="000E13CF" w:rsidP="000E13CF">
      <w:pPr>
        <w:rPr>
          <w:lang w:val="nl-NL"/>
        </w:rPr>
      </w:pPr>
    </w:p>
    <w:p w14:paraId="596F0321" w14:textId="77777777" w:rsidR="00D944F8" w:rsidRPr="00A02B5A" w:rsidRDefault="00D944F8" w:rsidP="000E13CF">
      <w:pPr>
        <w:rPr>
          <w:lang w:val="nl-NL"/>
        </w:rPr>
      </w:pPr>
    </w:p>
    <w:p w14:paraId="12D7EB86" w14:textId="77777777" w:rsidR="000E13CF" w:rsidRPr="00A02B5A" w:rsidRDefault="000E13CF" w:rsidP="000E13CF">
      <w:pPr>
        <w:rPr>
          <w:lang w:val="nl-NL"/>
        </w:rPr>
      </w:pPr>
      <w:r w:rsidRPr="00A02B5A">
        <w:rPr>
          <w:lang w:val="nl-NL"/>
        </w:rPr>
        <w:t xml:space="preserve">Ik, mama/papa van …………………………………………….. wil graag pannenkoeken bakken. </w:t>
      </w:r>
    </w:p>
    <w:p w14:paraId="007321B1" w14:textId="77777777" w:rsidR="007A3196" w:rsidRPr="00A02B5A" w:rsidRDefault="007A3196" w:rsidP="000E13CF">
      <w:pPr>
        <w:tabs>
          <w:tab w:val="left" w:pos="2689"/>
        </w:tabs>
        <w:rPr>
          <w:lang w:val="nl-NL"/>
        </w:rPr>
      </w:pPr>
    </w:p>
    <w:p w14:paraId="5BE024A4" w14:textId="77777777" w:rsidR="000E13CF" w:rsidRPr="00A02B5A" w:rsidRDefault="000E13CF" w:rsidP="000E13CF">
      <w:pPr>
        <w:tabs>
          <w:tab w:val="left" w:pos="2689"/>
        </w:tabs>
        <w:rPr>
          <w:lang w:val="nl-NL"/>
        </w:rPr>
      </w:pPr>
      <w:r w:rsidRPr="00A02B5A">
        <w:rPr>
          <w:lang w:val="nl-NL"/>
        </w:rPr>
        <w:t>Ik zal ……. pannenkoeken bakken. (aantal)</w:t>
      </w:r>
      <w:r w:rsidRPr="00A02B5A">
        <w:rPr>
          <w:rFonts w:ascii="Helvetica" w:hAnsi="Helvetica" w:cs="Helvetica"/>
          <w:noProof/>
          <w:lang w:val="nl-NL" w:eastAsia="nl-NL"/>
        </w:rPr>
        <w:t xml:space="preserve"> </w:t>
      </w:r>
    </w:p>
    <w:p w14:paraId="40EAA143" w14:textId="77777777" w:rsidR="000E13CF" w:rsidRPr="00A02B5A" w:rsidRDefault="000E13CF" w:rsidP="000E13CF">
      <w:pPr>
        <w:rPr>
          <w:lang w:val="nl-NL"/>
        </w:rPr>
      </w:pPr>
    </w:p>
    <w:p w14:paraId="04396C0C" w14:textId="77777777" w:rsidR="000E13CF" w:rsidRPr="00A02B5A" w:rsidRDefault="000E13CF" w:rsidP="000E13CF">
      <w:pPr>
        <w:rPr>
          <w:lang w:val="nl-NL"/>
        </w:rPr>
      </w:pPr>
    </w:p>
    <w:p w14:paraId="29F2C0A2" w14:textId="77777777" w:rsidR="00CB20E7" w:rsidRPr="00A02B5A" w:rsidRDefault="00CB20E7" w:rsidP="000E13CF">
      <w:pPr>
        <w:rPr>
          <w:lang w:val="nl-NL"/>
        </w:rPr>
      </w:pPr>
    </w:p>
    <w:p w14:paraId="60D4CA23" w14:textId="77777777" w:rsidR="00CB20E7" w:rsidRPr="00A02B5A" w:rsidRDefault="00CB20E7" w:rsidP="000E13CF">
      <w:pPr>
        <w:rPr>
          <w:lang w:val="nl-NL"/>
        </w:rPr>
      </w:pPr>
    </w:p>
    <w:p w14:paraId="5E5B7EE6" w14:textId="77777777" w:rsidR="00CB20E7" w:rsidRPr="00A02B5A" w:rsidRDefault="00CB20E7" w:rsidP="000E13CF">
      <w:pPr>
        <w:rPr>
          <w:lang w:val="nl-NL"/>
        </w:rPr>
      </w:pPr>
    </w:p>
    <w:p w14:paraId="772023C1" w14:textId="77777777" w:rsidR="000E13CF" w:rsidRPr="00A02B5A" w:rsidRDefault="000E13CF" w:rsidP="000E13CF">
      <w:pPr>
        <w:rPr>
          <w:lang w:val="nl-NL"/>
        </w:rPr>
      </w:pPr>
    </w:p>
    <w:p w14:paraId="27089A07" w14:textId="77777777" w:rsidR="000E13CF" w:rsidRPr="00A02B5A" w:rsidRDefault="000E13CF" w:rsidP="000E13CF">
      <w:pPr>
        <w:rPr>
          <w:lang w:val="nl-NL"/>
        </w:rPr>
      </w:pPr>
      <w:r>
        <w:rPr>
          <w:rFonts w:eastAsia="Times New Roman" w:cs="Times New Roman"/>
          <w:noProof/>
          <w:lang w:val="nl-NL" w:eastAsia="nl-NL"/>
        </w:rPr>
        <mc:AlternateContent>
          <mc:Choice Requires="wps">
            <w:drawing>
              <wp:anchor distT="0" distB="0" distL="114300" distR="114300" simplePos="0" relativeHeight="251665408" behindDoc="0" locked="0" layoutInCell="1" allowOverlap="1" wp14:anchorId="46C59A40" wp14:editId="25BB565A">
                <wp:simplePos x="0" y="0"/>
                <wp:positionH relativeFrom="column">
                  <wp:posOffset>-114300</wp:posOffset>
                </wp:positionH>
                <wp:positionV relativeFrom="paragraph">
                  <wp:posOffset>25400</wp:posOffset>
                </wp:positionV>
                <wp:extent cx="1943100" cy="91440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152777" w14:textId="77777777" w:rsidR="000E13CF" w:rsidRDefault="000E13CF" w:rsidP="000E13CF">
                            <w:r>
                              <w:t xml:space="preserve">Website: </w:t>
                            </w:r>
                          </w:p>
                          <w:p w14:paraId="3F97DC65" w14:textId="77777777" w:rsidR="000E13CF" w:rsidRDefault="00855116" w:rsidP="000E13CF">
                            <w:hyperlink r:id="rId9" w:history="1">
                              <w:r w:rsidR="000E13CF" w:rsidRPr="00116768">
                                <w:rPr>
                                  <w:rStyle w:val="Hyperlink"/>
                                </w:rPr>
                                <w:t>www.chirotomsam.be</w:t>
                              </w:r>
                            </w:hyperlink>
                          </w:p>
                          <w:p w14:paraId="3FEED234" w14:textId="77777777" w:rsidR="000E13CF" w:rsidRDefault="000E13CF" w:rsidP="000E13CF">
                            <w:r>
                              <w:t>Facebook</w:t>
                            </w:r>
                          </w:p>
                          <w:p w14:paraId="4802E19E" w14:textId="77777777" w:rsidR="000E13CF" w:rsidRDefault="000E13CF" w:rsidP="000E13CF">
                            <w:r>
                              <w:t>Chiro TOM &amp; 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C59A40" id="_x0000_t202" coordsize="21600,21600" o:spt="202" path="m,l,21600r21600,l21600,xe">
                <v:stroke joinstyle="miter"/>
                <v:path gradientshapeok="t" o:connecttype="rect"/>
              </v:shapetype>
              <v:shape id="Tekstvak 21" o:spid="_x0000_s1026" type="#_x0000_t202" style="position:absolute;margin-left:-9pt;margin-top:2pt;width:153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" filled="f" stroked="f">
                <v:textbox>
                  <w:txbxContent>
                    <w:p w14:paraId="4D152777" w14:textId="77777777" w:rsidR="000E13CF" w:rsidRDefault="000E13CF" w:rsidP="000E13CF">
                      <w:r>
                        <w:t xml:space="preserve">Website: </w:t>
                      </w:r>
                    </w:p>
                    <w:p w14:paraId="3F97DC65" w14:textId="77777777" w:rsidR="000E13CF" w:rsidRDefault="00855116" w:rsidP="000E13CF">
                      <w:hyperlink r:id="rId10" w:history="1">
                        <w:r w:rsidR="000E13CF" w:rsidRPr="00116768">
                          <w:rPr>
                            <w:rStyle w:val="Hyperlink"/>
                          </w:rPr>
                          <w:t>www.chirotomsam.be</w:t>
                        </w:r>
                      </w:hyperlink>
                    </w:p>
                    <w:p w14:paraId="3FEED234" w14:textId="77777777" w:rsidR="000E13CF" w:rsidRDefault="000E13CF" w:rsidP="000E13CF">
                      <w:r>
                        <w:t>Facebook</w:t>
                      </w:r>
                    </w:p>
                    <w:p w14:paraId="4802E19E" w14:textId="77777777" w:rsidR="000E13CF" w:rsidRDefault="000E13CF" w:rsidP="000E13CF">
                      <w:r>
                        <w:t>Chiro TOM &amp; SAM</w:t>
                      </w:r>
                    </w:p>
                  </w:txbxContent>
                </v:textbox>
              </v:shape>
            </w:pict>
          </mc:Fallback>
        </mc:AlternateContent>
      </w:r>
      <w:r>
        <w:rPr>
          <w:rFonts w:eastAsia="Times New Roman" w:cs="Times New Roman"/>
          <w:noProof/>
          <w:lang w:val="nl-NL" w:eastAsia="nl-NL"/>
        </w:rPr>
        <w:drawing>
          <wp:anchor distT="0" distB="0" distL="114300" distR="114300" simplePos="0" relativeHeight="251664384" behindDoc="0" locked="0" layoutInCell="1" allowOverlap="1" wp14:anchorId="1EEC9104" wp14:editId="74840384">
            <wp:simplePos x="0" y="0"/>
            <wp:positionH relativeFrom="column">
              <wp:posOffset>1485900</wp:posOffset>
            </wp:positionH>
            <wp:positionV relativeFrom="paragraph">
              <wp:posOffset>321310</wp:posOffset>
            </wp:positionV>
            <wp:extent cx="427355" cy="457200"/>
            <wp:effectExtent l="0" t="0" r="4445" b="0"/>
            <wp:wrapNone/>
            <wp:docPr id="7" name="Picture 7"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9BC36" w14:textId="31051C31" w:rsidR="000E13CF" w:rsidRPr="0070101A" w:rsidRDefault="000E13CF" w:rsidP="00D944F8">
      <w:pPr>
        <w:tabs>
          <w:tab w:val="left" w:pos="7094"/>
          <w:tab w:val="left" w:pos="7560"/>
        </w:tabs>
        <w:rPr>
          <w:lang w:val="nl-BE"/>
        </w:rPr>
      </w:pPr>
      <w:r w:rsidRPr="00A02B5A">
        <w:rPr>
          <w:lang w:val="nl-NL"/>
        </w:rPr>
        <w:t xml:space="preserve">                                                                                                                                        </w:t>
      </w:r>
      <w:r w:rsidRPr="00A02B5A">
        <w:rPr>
          <w:lang w:val="nl-NL"/>
        </w:rPr>
        <w:tab/>
      </w:r>
    </w:p>
    <w:sectPr w:rsidR="000E13CF" w:rsidRPr="0070101A" w:rsidSect="007A319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3212" w14:textId="77777777" w:rsidR="00855116" w:rsidRDefault="00855116" w:rsidP="000E13CF">
      <w:r>
        <w:separator/>
      </w:r>
    </w:p>
  </w:endnote>
  <w:endnote w:type="continuationSeparator" w:id="0">
    <w:p w14:paraId="73C71B91" w14:textId="77777777" w:rsidR="00855116" w:rsidRDefault="00855116" w:rsidP="000E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AF877" w14:textId="77777777" w:rsidR="00855116" w:rsidRDefault="00855116" w:rsidP="000E13CF">
      <w:r>
        <w:separator/>
      </w:r>
    </w:p>
  </w:footnote>
  <w:footnote w:type="continuationSeparator" w:id="0">
    <w:p w14:paraId="290CBB72" w14:textId="77777777" w:rsidR="00855116" w:rsidRDefault="00855116" w:rsidP="000E1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CF"/>
    <w:rsid w:val="000B474D"/>
    <w:rsid w:val="000E13CF"/>
    <w:rsid w:val="00382DB9"/>
    <w:rsid w:val="0068448A"/>
    <w:rsid w:val="0070101A"/>
    <w:rsid w:val="007A3196"/>
    <w:rsid w:val="00855116"/>
    <w:rsid w:val="00A02B5A"/>
    <w:rsid w:val="00CB20E7"/>
    <w:rsid w:val="00D0563F"/>
    <w:rsid w:val="00D944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338DE"/>
  <w14:defaultImageDpi w14:val="300"/>
  <w15:docId w15:val="{4526FAB0-F50C-499A-B496-60598873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E13CF"/>
    <w:rPr>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13CF"/>
    <w:rPr>
      <w:color w:val="0000FF" w:themeColor="hyperlink"/>
      <w:u w:val="single"/>
    </w:rPr>
  </w:style>
  <w:style w:type="paragraph" w:styleId="Ballontekst">
    <w:name w:val="Balloon Text"/>
    <w:basedOn w:val="Standaard"/>
    <w:link w:val="BallontekstChar"/>
    <w:uiPriority w:val="99"/>
    <w:semiHidden/>
    <w:unhideWhenUsed/>
    <w:rsid w:val="000E13C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E13CF"/>
    <w:rPr>
      <w:rFonts w:ascii="Lucida Grande" w:hAnsi="Lucida Grande" w:cs="Lucida Grande"/>
      <w:sz w:val="18"/>
      <w:szCs w:val="18"/>
      <w:lang w:val="en-US" w:eastAsia="en-US"/>
    </w:rPr>
  </w:style>
  <w:style w:type="paragraph" w:styleId="Koptekst">
    <w:name w:val="header"/>
    <w:basedOn w:val="Standaard"/>
    <w:link w:val="KoptekstChar"/>
    <w:uiPriority w:val="99"/>
    <w:unhideWhenUsed/>
    <w:rsid w:val="000E13CF"/>
    <w:pPr>
      <w:tabs>
        <w:tab w:val="center" w:pos="4703"/>
        <w:tab w:val="right" w:pos="9406"/>
      </w:tabs>
    </w:pPr>
  </w:style>
  <w:style w:type="character" w:customStyle="1" w:styleId="KoptekstChar">
    <w:name w:val="Koptekst Char"/>
    <w:basedOn w:val="Standaardalinea-lettertype"/>
    <w:link w:val="Koptekst"/>
    <w:uiPriority w:val="99"/>
    <w:rsid w:val="000E13CF"/>
    <w:rPr>
      <w:lang w:val="en-US" w:eastAsia="en-US"/>
    </w:rPr>
  </w:style>
  <w:style w:type="paragraph" w:styleId="Voettekst">
    <w:name w:val="footer"/>
    <w:basedOn w:val="Standaard"/>
    <w:link w:val="VoettekstChar"/>
    <w:uiPriority w:val="99"/>
    <w:unhideWhenUsed/>
    <w:rsid w:val="000E13CF"/>
    <w:pPr>
      <w:tabs>
        <w:tab w:val="center" w:pos="4703"/>
        <w:tab w:val="right" w:pos="9406"/>
      </w:tabs>
    </w:pPr>
  </w:style>
  <w:style w:type="character" w:customStyle="1" w:styleId="VoettekstChar">
    <w:name w:val="Voettekst Char"/>
    <w:basedOn w:val="Standaardalinea-lettertype"/>
    <w:link w:val="Voettekst"/>
    <w:uiPriority w:val="99"/>
    <w:rsid w:val="000E13CF"/>
    <w:rPr>
      <w:lang w:val="en-US" w:eastAsia="en-US"/>
    </w:rPr>
  </w:style>
  <w:style w:type="character" w:styleId="GevolgdeHyperlink">
    <w:name w:val="FollowedHyperlink"/>
    <w:basedOn w:val="Standaardalinea-lettertype"/>
    <w:uiPriority w:val="99"/>
    <w:semiHidden/>
    <w:unhideWhenUsed/>
    <w:rsid w:val="000E13CF"/>
    <w:rPr>
      <w:color w:val="800080" w:themeColor="followedHyperlink"/>
      <w:u w:val="single"/>
    </w:rPr>
  </w:style>
  <w:style w:type="character" w:styleId="Onopgelostemelding">
    <w:name w:val="Unresolved Mention"/>
    <w:basedOn w:val="Standaardalinea-lettertype"/>
    <w:uiPriority w:val="99"/>
    <w:semiHidden/>
    <w:unhideWhenUsed/>
    <w:rsid w:val="007010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baelus@l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www.chirotomsam.be" TargetMode="External"/><Relationship Id="rId4" Type="http://schemas.openxmlformats.org/officeDocument/2006/relationships/webSettings" Target="webSettings.xml"/><Relationship Id="rId9" Type="http://schemas.openxmlformats.org/officeDocument/2006/relationships/hyperlink" Target="http://www.chirotomsam.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589A-2961-4346-ACE0-F202A220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ktx11 Sarens-Eelen</dc:creator>
  <cp:keywords/>
  <dc:description/>
  <cp:lastModifiedBy>Kruszewska Dominika</cp:lastModifiedBy>
  <cp:revision>3</cp:revision>
  <dcterms:created xsi:type="dcterms:W3CDTF">2018-02-01T12:55:00Z</dcterms:created>
  <dcterms:modified xsi:type="dcterms:W3CDTF">2018-02-01T13:12:00Z</dcterms:modified>
</cp:coreProperties>
</file>